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A6AC" w14:textId="14828375" w:rsidR="00423074" w:rsidRDefault="00423074" w:rsidP="00C40B1E">
      <w:pPr>
        <w:pStyle w:val="Heading1"/>
      </w:pPr>
      <w:r>
        <w:rPr>
          <w:noProof/>
        </w:rPr>
        <w:drawing>
          <wp:inline distT="0" distB="0" distL="0" distR="0" wp14:anchorId="6DF9DC6B" wp14:editId="5E56FBE0">
            <wp:extent cx="3432645" cy="1203117"/>
            <wp:effectExtent l="0" t="0" r="0" b="0"/>
            <wp:docPr id="1" name="Picture 1" descr="Home Page | ROTARY CLUB OF TRE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Page | ROTARY CLUB OF TREN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06" cy="120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92DB6" w14:textId="520FB7AD" w:rsidR="00C40B1E" w:rsidRPr="009F583A" w:rsidRDefault="00423074" w:rsidP="00C40B1E">
      <w:pPr>
        <w:pStyle w:val="Heading1"/>
      </w:pPr>
      <w:r>
        <w:t>Christmas Party</w:t>
      </w:r>
    </w:p>
    <w:p w14:paraId="0BAB6B9F" w14:textId="4AE064C8" w:rsidR="00C40B1E" w:rsidRPr="009F583A" w:rsidRDefault="00423074" w:rsidP="00C40B1E">
      <w:pPr>
        <w:pStyle w:val="DateTime"/>
      </w:pPr>
      <w:r>
        <w:t>November 29, 2021</w:t>
      </w:r>
      <w:r w:rsidR="00A64342">
        <w:t xml:space="preserve"> **semi formal**</w:t>
      </w:r>
    </w:p>
    <w:p w14:paraId="4A4C77B2" w14:textId="5577F9A7" w:rsidR="00C40B1E" w:rsidRDefault="00423074" w:rsidP="00C40B1E">
      <w:pPr>
        <w:pStyle w:val="DateTime"/>
      </w:pPr>
      <w:r>
        <w:t>6:00 pm – 9:00 pm</w:t>
      </w:r>
    </w:p>
    <w:p w14:paraId="7298C5B2" w14:textId="0CD8168F" w:rsidR="00C40B1E" w:rsidRPr="00423074" w:rsidRDefault="00423074" w:rsidP="00C40B1E">
      <w:pPr>
        <w:rPr>
          <w:sz w:val="32"/>
          <w:szCs w:val="32"/>
        </w:rPr>
      </w:pPr>
      <w:r>
        <w:rPr>
          <w:sz w:val="32"/>
          <w:szCs w:val="32"/>
        </w:rPr>
        <w:t xml:space="preserve">@ </w:t>
      </w:r>
      <w:proofErr w:type="spellStart"/>
      <w:r w:rsidRPr="00423074">
        <w:rPr>
          <w:sz w:val="32"/>
          <w:szCs w:val="32"/>
        </w:rPr>
        <w:t>Batawa</w:t>
      </w:r>
      <w:proofErr w:type="spellEnd"/>
      <w:r w:rsidRPr="00423074">
        <w:rPr>
          <w:sz w:val="32"/>
          <w:szCs w:val="32"/>
        </w:rPr>
        <w:t xml:space="preserve"> Ski Hill</w:t>
      </w:r>
    </w:p>
    <w:p w14:paraId="69E53C4A" w14:textId="01C99DC1" w:rsidR="00C40B1E" w:rsidRDefault="00C40B1E" w:rsidP="00C40B1E"/>
    <w:p w14:paraId="69460942" w14:textId="77777777" w:rsidR="00423074" w:rsidRDefault="00423074" w:rsidP="00423074">
      <w:pPr>
        <w:pStyle w:val="Italic"/>
      </w:pPr>
      <w:r>
        <w:t xml:space="preserve">Tickets:  70.00 pp </w:t>
      </w:r>
      <w:proofErr w:type="gramStart"/>
      <w:r>
        <w:t>( ages</w:t>
      </w:r>
      <w:proofErr w:type="gramEnd"/>
      <w:r>
        <w:t xml:space="preserve"> 2 -11:  32.00)</w:t>
      </w:r>
    </w:p>
    <w:p w14:paraId="2C601638" w14:textId="54A31214" w:rsidR="00470EA4" w:rsidRDefault="00423074" w:rsidP="00423074">
      <w:pPr>
        <w:pStyle w:val="Italic"/>
      </w:pPr>
      <w:r>
        <w:t>Tickets are on CLUB RUNNER</w:t>
      </w:r>
      <w:r w:rsidR="00BF6758">
        <w:t>, purchase before November 19</w:t>
      </w:r>
    </w:p>
    <w:p w14:paraId="13A7A465" w14:textId="54EDE07B" w:rsidR="00423074" w:rsidRDefault="00423074" w:rsidP="00470EA4">
      <w:r>
        <w:t xml:space="preserve">Welcome </w:t>
      </w:r>
      <w:r w:rsidR="00EE5D27">
        <w:t>Cocktail &amp; Wine on the Table (20 Bees Chardonnay or Cabernet Sauvignon)</w:t>
      </w:r>
    </w:p>
    <w:p w14:paraId="7D412075" w14:textId="264B1BDD" w:rsidR="00470EA4" w:rsidRDefault="00423074" w:rsidP="00470EA4">
      <w:r>
        <w:t>Delicious Traditional Turkey dinner with all the fixings, soup, salads, desserts</w:t>
      </w:r>
    </w:p>
    <w:p w14:paraId="2A78B5D1" w14:textId="0BD2FFF6" w:rsidR="00423074" w:rsidRDefault="00423074" w:rsidP="00470EA4">
      <w:proofErr w:type="gramStart"/>
      <w:r>
        <w:t>5 piece</w:t>
      </w:r>
      <w:proofErr w:type="gramEnd"/>
      <w:r>
        <w:t xml:space="preserve"> local band (String Mashup), Christmas Carols and more…</w:t>
      </w:r>
    </w:p>
    <w:p w14:paraId="38B246E0" w14:textId="2A55D64B" w:rsidR="00423074" w:rsidRDefault="00423074" w:rsidP="00470EA4"/>
    <w:p w14:paraId="3A0AC9B2" w14:textId="57422A49" w:rsidR="00423074" w:rsidRDefault="00423074" w:rsidP="00470EA4">
      <w:r>
        <w:t xml:space="preserve">**dietary restriction can be observed (vegan/vegetarian, </w:t>
      </w:r>
      <w:proofErr w:type="spellStart"/>
      <w:proofErr w:type="gramStart"/>
      <w:r>
        <w:t>etc..please</w:t>
      </w:r>
      <w:proofErr w:type="spellEnd"/>
      <w:proofErr w:type="gramEnd"/>
      <w:r>
        <w:t xml:space="preserve"> advise upon ordering ticket)</w:t>
      </w:r>
    </w:p>
    <w:p w14:paraId="435B45A7" w14:textId="1F8BFBED" w:rsidR="00A64342" w:rsidRDefault="00BF6758" w:rsidP="00A64342">
      <w:r>
        <w:t>**detailed meal information will be online</w:t>
      </w:r>
    </w:p>
    <w:sectPr w:rsidR="00A64342" w:rsidSect="00E74552">
      <w:headerReference w:type="default" r:id="rId8"/>
      <w:footerReference w:type="default" r:id="rId9"/>
      <w:pgSz w:w="12240" w:h="15840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25BC" w14:textId="77777777" w:rsidR="00DD1E5A" w:rsidRDefault="00DD1E5A" w:rsidP="008D11BB">
      <w:r>
        <w:separator/>
      </w:r>
    </w:p>
  </w:endnote>
  <w:endnote w:type="continuationSeparator" w:id="0">
    <w:p w14:paraId="02DEFFC0" w14:textId="77777777" w:rsidR="00DD1E5A" w:rsidRDefault="00DD1E5A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0C34" w14:textId="77777777" w:rsidR="00B83D51" w:rsidRDefault="00B83D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8B692" wp14:editId="12A0C5ED">
          <wp:simplePos x="0" y="0"/>
          <wp:positionH relativeFrom="column">
            <wp:posOffset>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22" name="Picture 22" descr="Red and green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49D5" w14:textId="77777777" w:rsidR="00DD1E5A" w:rsidRDefault="00DD1E5A" w:rsidP="008D11BB">
      <w:r>
        <w:separator/>
      </w:r>
    </w:p>
  </w:footnote>
  <w:footnote w:type="continuationSeparator" w:id="0">
    <w:p w14:paraId="48E57224" w14:textId="77777777" w:rsidR="00DD1E5A" w:rsidRDefault="00DD1E5A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430B" w14:textId="77777777" w:rsidR="00B83D51" w:rsidRDefault="00B83D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21FA5DF" wp14:editId="332B278A">
              <wp:simplePos x="0" y="0"/>
              <wp:positionH relativeFrom="column">
                <wp:posOffset>-304800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A35DA6" id="Group 21" o:spid="_x0000_s1026" alt="Red and green ribbons with red and green holiday ball ornaments" style="position:absolute;margin-left:-24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Red and green ribbons"/>
              </v:shape>
              <v:shape id="Picture 0" o:spid="_x0000_s1028" type="#_x0000_t75" alt="Red and green holiday ball ornaments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Red and green holiday ball ornament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F7"/>
    <w:rsid w:val="00044BB6"/>
    <w:rsid w:val="00080CE3"/>
    <w:rsid w:val="001A3AFB"/>
    <w:rsid w:val="001D013D"/>
    <w:rsid w:val="00351883"/>
    <w:rsid w:val="0041075F"/>
    <w:rsid w:val="00420BDB"/>
    <w:rsid w:val="00423074"/>
    <w:rsid w:val="00434A90"/>
    <w:rsid w:val="00470EA4"/>
    <w:rsid w:val="004C468A"/>
    <w:rsid w:val="00554927"/>
    <w:rsid w:val="00560DD7"/>
    <w:rsid w:val="0057725B"/>
    <w:rsid w:val="00581368"/>
    <w:rsid w:val="005B306C"/>
    <w:rsid w:val="006010BF"/>
    <w:rsid w:val="00647669"/>
    <w:rsid w:val="00657188"/>
    <w:rsid w:val="00677AD4"/>
    <w:rsid w:val="006D5E14"/>
    <w:rsid w:val="007365C0"/>
    <w:rsid w:val="007A50DA"/>
    <w:rsid w:val="008A1E34"/>
    <w:rsid w:val="008A5DA4"/>
    <w:rsid w:val="008D11BB"/>
    <w:rsid w:val="008D7C7A"/>
    <w:rsid w:val="008F4F61"/>
    <w:rsid w:val="00972061"/>
    <w:rsid w:val="009A41DE"/>
    <w:rsid w:val="009B73A6"/>
    <w:rsid w:val="009E126D"/>
    <w:rsid w:val="009F583A"/>
    <w:rsid w:val="00A510C0"/>
    <w:rsid w:val="00A64342"/>
    <w:rsid w:val="00A66978"/>
    <w:rsid w:val="00A7442E"/>
    <w:rsid w:val="00A771F7"/>
    <w:rsid w:val="00B749BC"/>
    <w:rsid w:val="00B83D51"/>
    <w:rsid w:val="00B85920"/>
    <w:rsid w:val="00BB6BD8"/>
    <w:rsid w:val="00BF6758"/>
    <w:rsid w:val="00C34AB2"/>
    <w:rsid w:val="00C40B1E"/>
    <w:rsid w:val="00D127BF"/>
    <w:rsid w:val="00D454F3"/>
    <w:rsid w:val="00D66CDA"/>
    <w:rsid w:val="00D851A0"/>
    <w:rsid w:val="00DD1E5A"/>
    <w:rsid w:val="00DF3A7F"/>
    <w:rsid w:val="00E74552"/>
    <w:rsid w:val="00EE5D27"/>
    <w:rsid w:val="00EF309E"/>
    <w:rsid w:val="00F06832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54C32"/>
  <w15:docId w15:val="{1D1DAA4D-CD92-4E81-8712-991FE481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dmin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lcadmin</dc:creator>
  <cp:lastModifiedBy>Steve Blakey</cp:lastModifiedBy>
  <cp:revision>2</cp:revision>
  <dcterms:created xsi:type="dcterms:W3CDTF">2021-11-20T15:04:00Z</dcterms:created>
  <dcterms:modified xsi:type="dcterms:W3CDTF">2021-11-20T15:04:00Z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