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62" w:rsidRPr="00C7557D" w:rsidRDefault="00160662" w:rsidP="001F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C7557D">
        <w:rPr>
          <w:rFonts w:ascii="Arial" w:hAnsi="Arial" w:cs="Arial"/>
          <w:b/>
          <w:bCs/>
          <w:color w:val="000000"/>
          <w:sz w:val="36"/>
          <w:szCs w:val="36"/>
        </w:rPr>
        <w:t xml:space="preserve">Rotary Club of Surprise Community Foundation </w:t>
      </w:r>
      <w:r w:rsidR="001F3B3A" w:rsidRPr="00C7557D">
        <w:rPr>
          <w:rFonts w:ascii="Arial" w:hAnsi="Arial" w:cs="Arial"/>
          <w:b/>
          <w:bCs/>
          <w:noProof/>
          <w:color w:val="000000"/>
          <w:sz w:val="40"/>
          <w:szCs w:val="40"/>
          <w:lang w:eastAsia="en-US" w:bidi="ar-SA"/>
        </w:rPr>
        <w:drawing>
          <wp:inline distT="0" distB="0" distL="0" distR="0" wp14:anchorId="573F7129" wp14:editId="37E50FC8">
            <wp:extent cx="627321" cy="627321"/>
            <wp:effectExtent l="0" t="0" r="1905" b="1905"/>
            <wp:docPr id="8" name="Picture 8" descr="C:\Users\cbisso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isso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62" w:rsidRPr="00C7557D" w:rsidRDefault="00160662" w:rsidP="001F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C7557D">
        <w:rPr>
          <w:rFonts w:ascii="Arial" w:hAnsi="Arial" w:cs="Arial"/>
          <w:b/>
          <w:bCs/>
          <w:color w:val="000000"/>
          <w:sz w:val="36"/>
          <w:szCs w:val="36"/>
        </w:rPr>
        <w:t>Non-Profit</w:t>
      </w:r>
      <w:r w:rsidR="001F3B3A" w:rsidRPr="00C7557D">
        <w:rPr>
          <w:rFonts w:ascii="Arial" w:hAnsi="Arial" w:cs="Arial"/>
          <w:b/>
          <w:bCs/>
          <w:color w:val="000000"/>
          <w:sz w:val="36"/>
          <w:szCs w:val="36"/>
        </w:rPr>
        <w:t xml:space="preserve"> Organization Grant Application</w:t>
      </w:r>
    </w:p>
    <w:p w:rsidR="001F3B3A" w:rsidRPr="00C7557D" w:rsidRDefault="001F3B3A" w:rsidP="001F3B3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Date of Request</w:t>
      </w:r>
      <w:proofErr w:type="gramStart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D0565B" w:rsidRPr="00C7557D">
        <w:rPr>
          <w:rFonts w:ascii="Arial" w:hAnsi="Arial" w:cs="Arial"/>
          <w:b/>
          <w:bCs/>
          <w:color w:val="000000"/>
          <w:sz w:val="24"/>
          <w:szCs w:val="24"/>
        </w:rPr>
        <w:t>_</w:t>
      </w:r>
      <w:proofErr w:type="gramEnd"/>
      <w:r w:rsidR="00D0565B"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Organization Requesting Funding</w:t>
      </w:r>
      <w:proofErr w:type="gramStart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:_</w:t>
      </w:r>
      <w:proofErr w:type="gramEnd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</w:t>
      </w:r>
      <w:r w:rsid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Mailing Address: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</w:t>
      </w:r>
      <w:r w:rsid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Phone Number: _______________________________</w:t>
      </w:r>
      <w:r w:rsid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Contact Person: _______________________________</w:t>
      </w:r>
      <w:r w:rsid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Email Address: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</w:t>
      </w:r>
      <w:r w:rsidR="003A5E86">
        <w:rPr>
          <w:rFonts w:ascii="Arial" w:hAnsi="Arial" w:cs="Arial"/>
          <w:b/>
          <w:bCs/>
          <w:color w:val="000000"/>
          <w:sz w:val="24"/>
          <w:szCs w:val="24"/>
        </w:rPr>
        <w:t>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Organization 501c3 Tax ID Number: ______________</w:t>
      </w:r>
      <w:r w:rsidR="003A5E86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Year Established: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___________________________</w:t>
      </w:r>
      <w:r w:rsidR="003A5E86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</w:t>
      </w:r>
    </w:p>
    <w:p w:rsidR="001F3B3A" w:rsidRPr="00C7557D" w:rsidRDefault="001F3B3A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sz w:val="24"/>
          <w:szCs w:val="24"/>
        </w:rPr>
        <w:t xml:space="preserve">Please include your </w:t>
      </w:r>
      <w:proofErr w:type="spellStart"/>
      <w:r w:rsidRPr="00C7557D">
        <w:rPr>
          <w:rFonts w:ascii="Arial" w:hAnsi="Arial" w:cs="Arial"/>
          <w:b/>
          <w:sz w:val="24"/>
          <w:szCs w:val="24"/>
        </w:rPr>
        <w:t>GuideStar</w:t>
      </w:r>
      <w:proofErr w:type="spellEnd"/>
      <w:r w:rsidRPr="00C7557D">
        <w:rPr>
          <w:rFonts w:ascii="Arial" w:hAnsi="Arial" w:cs="Arial"/>
          <w:b/>
          <w:sz w:val="24"/>
          <w:szCs w:val="24"/>
        </w:rPr>
        <w:t xml:space="preserve"> or Charity Navigator rating</w:t>
      </w:r>
      <w:proofErr w:type="gramStart"/>
      <w:r w:rsidR="003A5E86">
        <w:rPr>
          <w:rFonts w:ascii="Arial" w:hAnsi="Arial" w:cs="Arial"/>
          <w:b/>
          <w:sz w:val="24"/>
          <w:szCs w:val="24"/>
        </w:rPr>
        <w:t>:_</w:t>
      </w:r>
      <w:proofErr w:type="gramEnd"/>
      <w:r w:rsidR="003A5E86">
        <w:rPr>
          <w:rFonts w:ascii="Arial" w:hAnsi="Arial" w:cs="Arial"/>
          <w:b/>
          <w:sz w:val="24"/>
          <w:szCs w:val="24"/>
        </w:rPr>
        <w:t>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Is your IRS Form 990 available on the Internet? </w:t>
      </w:r>
      <w:r w:rsidRPr="00C7557D">
        <w:rPr>
          <w:rFonts w:ascii="Arial" w:hAnsi="Arial" w:cs="Arial"/>
          <w:color w:val="000000"/>
          <w:sz w:val="24"/>
          <w:szCs w:val="24"/>
        </w:rPr>
        <w:t>Yes or No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If so, please provide the website address: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</w:t>
      </w:r>
      <w:r w:rsidR="003A5E86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160662" w:rsidRPr="00C7557D" w:rsidRDefault="00160662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If not, will you be able to provide a copy on request? </w:t>
      </w:r>
      <w:r w:rsidRPr="00C7557D">
        <w:rPr>
          <w:rFonts w:ascii="Arial" w:hAnsi="Arial" w:cs="Arial"/>
          <w:color w:val="000000"/>
          <w:sz w:val="24"/>
          <w:szCs w:val="24"/>
        </w:rPr>
        <w:t>Yes or No</w:t>
      </w:r>
    </w:p>
    <w:p w:rsidR="00550CAC" w:rsidRPr="00C7557D" w:rsidRDefault="00550CAC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Which of the following categories does this request fall under? </w:t>
      </w:r>
      <w:r w:rsidRPr="00C7557D">
        <w:rPr>
          <w:rFonts w:ascii="Arial" w:hAnsi="Arial" w:cs="Arial"/>
          <w:color w:val="000000"/>
          <w:sz w:val="24"/>
          <w:szCs w:val="24"/>
        </w:rPr>
        <w:t>(</w:t>
      </w:r>
      <w:r w:rsidR="00630FC3">
        <w:rPr>
          <w:rFonts w:ascii="Arial" w:hAnsi="Arial" w:cs="Arial"/>
          <w:color w:val="000000"/>
          <w:sz w:val="24"/>
          <w:szCs w:val="24"/>
        </w:rPr>
        <w:t>Please</w:t>
      </w:r>
      <w:r w:rsidRPr="00C7557D">
        <w:rPr>
          <w:rFonts w:ascii="Arial" w:hAnsi="Arial" w:cs="Arial"/>
          <w:color w:val="000000"/>
          <w:sz w:val="24"/>
          <w:szCs w:val="24"/>
        </w:rPr>
        <w:t xml:space="preserve"> explain.)</w:t>
      </w:r>
    </w:p>
    <w:p w:rsidR="001F3B3A" w:rsidRPr="00C7557D" w:rsidRDefault="001F3B3A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A – Capital Improvements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</w:t>
      </w:r>
    </w:p>
    <w:p w:rsidR="00550CAC" w:rsidRPr="00C7557D" w:rsidRDefault="00550CAC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B – Operating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0CAC" w:rsidRPr="00C7557D" w:rsidRDefault="00550CAC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C – Equipment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0CAC" w:rsidRPr="00C7557D" w:rsidRDefault="00550CAC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D – Program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0CAC" w:rsidRPr="00C7557D" w:rsidRDefault="00550CAC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E – Other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</w:t>
      </w:r>
    </w:p>
    <w:p w:rsidR="00550CAC" w:rsidRPr="00C7557D" w:rsidRDefault="00550CAC" w:rsidP="00715133">
      <w:pPr>
        <w:pStyle w:val="NormalWeb"/>
        <w:spacing w:line="480" w:lineRule="auto"/>
        <w:rPr>
          <w:rFonts w:ascii="Arial" w:hAnsi="Arial" w:cs="Arial"/>
          <w:b/>
          <w:color w:val="000000" w:themeColor="text1"/>
          <w:position w:val="-2"/>
        </w:rPr>
      </w:pPr>
      <w:r w:rsidRPr="00C7557D">
        <w:rPr>
          <w:rFonts w:ascii="Arial" w:hAnsi="Arial" w:cs="Arial"/>
          <w:b/>
          <w:color w:val="000000" w:themeColor="text1"/>
          <w:position w:val="-2"/>
        </w:rPr>
        <w:lastRenderedPageBreak/>
        <w:t>Does your charity service Surprise residents?  How? _______________________________________________________________________________________________________</w:t>
      </w:r>
      <w:r w:rsidR="003A5E86">
        <w:rPr>
          <w:rFonts w:ascii="Arial" w:hAnsi="Arial" w:cs="Arial"/>
          <w:b/>
          <w:color w:val="000000" w:themeColor="text1"/>
          <w:position w:val="-2"/>
        </w:rPr>
        <w:t>_____________________________________</w:t>
      </w:r>
    </w:p>
    <w:p w:rsidR="00550CAC" w:rsidRPr="00C7557D" w:rsidRDefault="001F3B3A" w:rsidP="00715133">
      <w:pPr>
        <w:pStyle w:val="NormalWeb"/>
        <w:spacing w:line="480" w:lineRule="auto"/>
        <w:rPr>
          <w:rFonts w:ascii="Arial" w:hAnsi="Arial" w:cs="Arial"/>
          <w:b/>
          <w:color w:val="000000" w:themeColor="text1"/>
          <w:position w:val="-2"/>
        </w:rPr>
      </w:pPr>
      <w:r w:rsidRPr="00C7557D">
        <w:rPr>
          <w:rFonts w:ascii="Arial" w:hAnsi="Arial" w:cs="Arial"/>
          <w:b/>
          <w:color w:val="000000" w:themeColor="text1"/>
          <w:position w:val="-2"/>
        </w:rPr>
        <w:t>Will you be able to partner at the Taste of Surprise</w:t>
      </w:r>
      <w:proofErr w:type="gramStart"/>
      <w:r w:rsidR="00550CAC" w:rsidRPr="00C7557D">
        <w:rPr>
          <w:rFonts w:ascii="Arial" w:hAnsi="Arial" w:cs="Arial"/>
          <w:b/>
          <w:color w:val="000000" w:themeColor="text1"/>
          <w:position w:val="-2"/>
        </w:rPr>
        <w:t>?_</w:t>
      </w:r>
      <w:proofErr w:type="gramEnd"/>
      <w:r w:rsidR="00550CAC" w:rsidRPr="00C7557D">
        <w:rPr>
          <w:rFonts w:ascii="Arial" w:hAnsi="Arial" w:cs="Arial"/>
          <w:b/>
          <w:color w:val="000000" w:themeColor="text1"/>
          <w:position w:val="-2"/>
        </w:rPr>
        <w:t>____</w:t>
      </w:r>
      <w:r w:rsidRPr="00C7557D">
        <w:rPr>
          <w:rFonts w:ascii="Arial" w:hAnsi="Arial" w:cs="Arial"/>
          <w:b/>
          <w:color w:val="000000" w:themeColor="text1"/>
          <w:position w:val="-2"/>
        </w:rPr>
        <w:t>_________________</w:t>
      </w:r>
      <w:r w:rsidR="00180ABA">
        <w:rPr>
          <w:rFonts w:ascii="Arial" w:hAnsi="Arial" w:cs="Arial"/>
          <w:b/>
          <w:color w:val="000000" w:themeColor="text1"/>
          <w:position w:val="-2"/>
        </w:rPr>
        <w:t>____</w:t>
      </w:r>
    </w:p>
    <w:p w:rsidR="001F3B3A" w:rsidRPr="00C7557D" w:rsidRDefault="001F3B3A" w:rsidP="00715133">
      <w:pPr>
        <w:pStyle w:val="NormalWeb"/>
        <w:spacing w:line="480" w:lineRule="auto"/>
        <w:rPr>
          <w:rFonts w:ascii="Arial" w:hAnsi="Arial" w:cs="Arial"/>
          <w:b/>
          <w:color w:val="000000" w:themeColor="text1"/>
          <w:position w:val="-2"/>
        </w:rPr>
      </w:pPr>
      <w:r w:rsidRPr="00C7557D">
        <w:rPr>
          <w:rFonts w:ascii="Arial" w:hAnsi="Arial" w:cs="Arial"/>
          <w:b/>
          <w:color w:val="000000" w:themeColor="text1"/>
          <w:position w:val="-2"/>
        </w:rPr>
        <w:t>Please quantify how your organization can help</w:t>
      </w:r>
      <w:r w:rsidR="00630FC3">
        <w:rPr>
          <w:rFonts w:ascii="Arial" w:hAnsi="Arial" w:cs="Arial"/>
          <w:b/>
          <w:color w:val="000000" w:themeColor="text1"/>
          <w:position w:val="-2"/>
        </w:rPr>
        <w:t xml:space="preserve"> the Taste of Surprise</w:t>
      </w:r>
      <w:r w:rsidRPr="00C7557D">
        <w:rPr>
          <w:rFonts w:ascii="Arial" w:hAnsi="Arial" w:cs="Arial"/>
          <w:b/>
          <w:color w:val="000000" w:themeColor="text1"/>
          <w:position w:val="-2"/>
        </w:rPr>
        <w:t xml:space="preserve">. </w:t>
      </w:r>
      <w:r w:rsidRPr="00C7557D">
        <w:rPr>
          <w:rFonts w:ascii="Arial" w:hAnsi="Arial" w:cs="Arial"/>
          <w:color w:val="000000" w:themeColor="text1"/>
          <w:position w:val="-2"/>
        </w:rPr>
        <w:t>(For example: Volu</w:t>
      </w:r>
      <w:r w:rsidR="00630FC3">
        <w:rPr>
          <w:rFonts w:ascii="Arial" w:hAnsi="Arial" w:cs="Arial"/>
          <w:color w:val="000000" w:themeColor="text1"/>
          <w:position w:val="-2"/>
        </w:rPr>
        <w:t>nteers, marketing, ticket sales</w:t>
      </w:r>
      <w:r w:rsidRPr="00C7557D">
        <w:rPr>
          <w:rFonts w:ascii="Arial" w:hAnsi="Arial" w:cs="Arial"/>
          <w:color w:val="000000" w:themeColor="text1"/>
          <w:position w:val="-2"/>
        </w:rPr>
        <w:t xml:space="preserve">) </w:t>
      </w:r>
      <w:r w:rsidR="00630FC3" w:rsidRPr="00630FC3">
        <w:rPr>
          <w:rFonts w:ascii="Arial" w:hAnsi="Arial" w:cs="Arial"/>
          <w:b/>
          <w:color w:val="0070C0"/>
          <w:position w:val="-2"/>
        </w:rPr>
        <w:t>(Please note</w:t>
      </w:r>
      <w:r w:rsidR="00630FC3" w:rsidRPr="00630FC3">
        <w:rPr>
          <w:rFonts w:ascii="Arial" w:hAnsi="Arial" w:cs="Arial"/>
          <w:color w:val="0070C0"/>
          <w:position w:val="-2"/>
        </w:rPr>
        <w:t xml:space="preserve">: It is required for the organizations selected </w:t>
      </w:r>
      <w:r w:rsidR="00630FC3">
        <w:rPr>
          <w:rFonts w:ascii="Arial" w:hAnsi="Arial" w:cs="Arial"/>
          <w:color w:val="0070C0"/>
          <w:position w:val="-2"/>
        </w:rPr>
        <w:t>to receive grants</w:t>
      </w:r>
      <w:r w:rsidR="00630FC3" w:rsidRPr="00630FC3">
        <w:rPr>
          <w:rFonts w:ascii="Arial" w:hAnsi="Arial" w:cs="Arial"/>
          <w:color w:val="0070C0"/>
          <w:position w:val="-2"/>
        </w:rPr>
        <w:t xml:space="preserve"> to help with the Taste of Surprise. We request that one person from your organization attend as many planning meetings as possible.</w:t>
      </w:r>
      <w:r w:rsidRPr="00630FC3">
        <w:rPr>
          <w:rFonts w:ascii="Arial" w:hAnsi="Arial" w:cs="Arial"/>
          <w:color w:val="0070C0"/>
          <w:position w:val="-2"/>
        </w:rPr>
        <w:t>)</w:t>
      </w:r>
      <w:r w:rsidRPr="00630FC3">
        <w:rPr>
          <w:rFonts w:ascii="Arial" w:hAnsi="Arial" w:cs="Arial"/>
          <w:b/>
          <w:color w:val="0070C0"/>
          <w:position w:val="-2"/>
        </w:rPr>
        <w:t xml:space="preserve"> </w:t>
      </w:r>
      <w:r w:rsidRPr="00C7557D">
        <w:rPr>
          <w:rFonts w:ascii="Arial" w:hAnsi="Arial" w:cs="Arial"/>
          <w:b/>
          <w:color w:val="000000" w:themeColor="text1"/>
          <w:position w:val="-2"/>
        </w:rPr>
        <w:t>_________________________________________________________________________________________________________________________</w:t>
      </w:r>
      <w:r w:rsidR="00180ABA">
        <w:rPr>
          <w:rFonts w:ascii="Arial" w:hAnsi="Arial" w:cs="Arial"/>
          <w:b/>
          <w:color w:val="000000" w:themeColor="text1"/>
          <w:position w:val="-2"/>
        </w:rPr>
        <w:t>___________________</w:t>
      </w:r>
    </w:p>
    <w:p w:rsidR="001F3B3A" w:rsidRPr="00C7557D" w:rsidRDefault="001F3B3A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How much money are you requesting from the Surprise Rotary Foundation</w:t>
      </w:r>
      <w:proofErr w:type="gramStart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?_</w:t>
      </w:r>
      <w:proofErr w:type="gramEnd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</w:t>
      </w: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0FC3" w:rsidRDefault="00D0565B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Please describe how this money will be used?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1. </w:t>
      </w:r>
      <w:r w:rsidR="00630FC3" w:rsidRPr="00630FC3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="00630FC3">
        <w:rPr>
          <w:rFonts w:ascii="Arial" w:hAnsi="Arial" w:cs="Arial"/>
          <w:b/>
          <w:bCs/>
          <w:color w:val="000000"/>
          <w:sz w:val="24"/>
          <w:szCs w:val="24"/>
        </w:rPr>
        <w:t>rief description of the project: ________________________________________</w:t>
      </w:r>
    </w:p>
    <w:p w:rsidR="00630FC3" w:rsidRDefault="00630FC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630FC3" w:rsidRDefault="00630FC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Outcomes you plan to achieve: _________________________________________</w:t>
      </w:r>
    </w:p>
    <w:p w:rsidR="00630FC3" w:rsidRDefault="00630FC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30FC3" w:rsidRDefault="00630FC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Who the project serves and why is it important? __________________________</w:t>
      </w:r>
    </w:p>
    <w:p w:rsidR="00715133" w:rsidRDefault="0071513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715133" w:rsidRDefault="0071513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5133" w:rsidRDefault="0071513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5133" w:rsidRDefault="00630FC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Why your organization should receive the funds? _________________________</w:t>
      </w:r>
    </w:p>
    <w:p w:rsidR="00715133" w:rsidRPr="00715133" w:rsidRDefault="00715133" w:rsidP="00715133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15133" w:rsidRDefault="00715133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15133" w:rsidRDefault="00715133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7557D">
        <w:rPr>
          <w:rFonts w:ascii="Arial" w:hAnsi="Arial" w:cs="Arial"/>
          <w:b/>
          <w:sz w:val="24"/>
          <w:szCs w:val="24"/>
        </w:rPr>
        <w:t xml:space="preserve">Did you receive money in the last five years? If so, how was </w:t>
      </w:r>
      <w:r>
        <w:rPr>
          <w:rFonts w:ascii="Arial" w:hAnsi="Arial" w:cs="Arial"/>
          <w:b/>
          <w:sz w:val="24"/>
          <w:szCs w:val="24"/>
        </w:rPr>
        <w:t>funding</w:t>
      </w:r>
      <w:r w:rsidRPr="00C7557D">
        <w:rPr>
          <w:rFonts w:ascii="Arial" w:hAnsi="Arial" w:cs="Arial"/>
          <w:b/>
          <w:sz w:val="24"/>
          <w:szCs w:val="24"/>
        </w:rPr>
        <w:t xml:space="preserve"> used?</w:t>
      </w:r>
    </w:p>
    <w:p w:rsidR="00715133" w:rsidRPr="00180ABA" w:rsidRDefault="00715133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D0565B" w:rsidRDefault="00D0565B" w:rsidP="00715133">
      <w:pPr>
        <w:spacing w:before="100" w:beforeAutospacing="1" w:after="100" w:afterAutospacing="1" w:line="480" w:lineRule="auto"/>
        <w:rPr>
          <w:rFonts w:ascii="Arial" w:hAnsi="Arial" w:cs="Arial"/>
          <w:b/>
          <w:sz w:val="24"/>
          <w:szCs w:val="24"/>
        </w:rPr>
      </w:pPr>
      <w:r w:rsidRPr="00C7557D">
        <w:rPr>
          <w:rFonts w:ascii="Arial" w:hAnsi="Arial" w:cs="Arial"/>
          <w:b/>
          <w:sz w:val="24"/>
          <w:szCs w:val="24"/>
        </w:rPr>
        <w:t>How will you recognize the grant in</w:t>
      </w:r>
      <w:r w:rsidR="00180ABA">
        <w:rPr>
          <w:rFonts w:ascii="Arial" w:hAnsi="Arial" w:cs="Arial"/>
          <w:b/>
          <w:sz w:val="24"/>
          <w:szCs w:val="24"/>
        </w:rPr>
        <w:t xml:space="preserve"> your</w:t>
      </w:r>
      <w:r w:rsidR="00630FC3">
        <w:rPr>
          <w:rFonts w:ascii="Arial" w:hAnsi="Arial" w:cs="Arial"/>
          <w:b/>
          <w:sz w:val="24"/>
          <w:szCs w:val="24"/>
        </w:rPr>
        <w:t xml:space="preserve"> organization’s</w:t>
      </w:r>
      <w:r w:rsidRPr="00C7557D">
        <w:rPr>
          <w:rFonts w:ascii="Arial" w:hAnsi="Arial" w:cs="Arial"/>
          <w:b/>
          <w:sz w:val="24"/>
          <w:szCs w:val="24"/>
        </w:rPr>
        <w:t xml:space="preserve"> promotional materials?</w:t>
      </w:r>
      <w:r w:rsidR="00180ABA">
        <w:rPr>
          <w:rFonts w:ascii="Arial" w:hAnsi="Arial" w:cs="Arial"/>
          <w:b/>
          <w:sz w:val="24"/>
          <w:szCs w:val="24"/>
        </w:rPr>
        <w:t xml:space="preserve"> </w:t>
      </w:r>
    </w:p>
    <w:p w:rsidR="00C7557D" w:rsidRPr="00180ABA" w:rsidRDefault="00180ABA" w:rsidP="00715133">
      <w:pPr>
        <w:spacing w:before="100" w:beforeAutospacing="1" w:after="100" w:afterAutospacing="1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F3B3A" w:rsidRPr="00C7557D" w:rsidRDefault="001F3B3A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If approved, to whom should the check be made payable to and where should the funds be mailed</w:t>
      </w:r>
      <w:proofErr w:type="gramStart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?_</w:t>
      </w:r>
      <w:proofErr w:type="gramEnd"/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br/>
        <w:t>_____________________________________________________________________</w:t>
      </w:r>
    </w:p>
    <w:p w:rsidR="00630FC3" w:rsidRDefault="00630FC3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I certify that these funds will be utilized for purpose stated and will not be deposited into a general operating fund.</w:t>
      </w: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180A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color w:val="000000"/>
          <w:sz w:val="24"/>
          <w:szCs w:val="24"/>
        </w:rPr>
        <w:t>______________________</w:t>
      </w: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755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Organizational Representative:</w:t>
      </w:r>
      <w:r w:rsidR="00180A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C7557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___________________________________________</w:t>
      </w:r>
    </w:p>
    <w:p w:rsidR="00D0565B" w:rsidRPr="00C7557D" w:rsidRDefault="00D0565B" w:rsidP="0071513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position w:val="-2"/>
        </w:rPr>
      </w:pPr>
    </w:p>
    <w:sectPr w:rsidR="00D0565B" w:rsidRPr="00C7557D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2" w:rsidRDefault="00D650F2">
      <w:pPr>
        <w:spacing w:after="0" w:line="240" w:lineRule="auto"/>
      </w:pPr>
      <w:r>
        <w:separator/>
      </w:r>
    </w:p>
  </w:endnote>
  <w:endnote w:type="continuationSeparator" w:id="0">
    <w:p w:rsidR="00D650F2" w:rsidRDefault="00D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3A" w:rsidRPr="00180ABA" w:rsidRDefault="001F3B3A" w:rsidP="001F3B3A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Rotary Club of Surprise Community Foundation</w:t>
    </w:r>
    <w:r w:rsidRPr="00180ABA">
      <w:rPr>
        <w:rFonts w:ascii="Cambria" w:hAnsi="Cambria" w:cs="Cambria"/>
        <w:color w:val="000000"/>
        <w:sz w:val="28"/>
        <w:szCs w:val="28"/>
      </w:rPr>
      <w:br/>
      <w:t>PO Box 7248, Surprise, AZ 85374</w:t>
    </w:r>
  </w:p>
  <w:p w:rsidR="001F3B3A" w:rsidRPr="00180ABA" w:rsidRDefault="001F3B3A" w:rsidP="001F3B3A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501c3 Foundation Tax ID No. 51-0579894</w:t>
    </w:r>
  </w:p>
  <w:p w:rsidR="00202544" w:rsidRDefault="002476F5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3E19D52" wp14:editId="215D12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Q0FvU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C3" w:rsidRPr="00180ABA" w:rsidRDefault="00630FC3" w:rsidP="00630FC3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Rotary Club of Surprise Community Foundation</w:t>
    </w:r>
    <w:r w:rsidRPr="00180ABA">
      <w:rPr>
        <w:rFonts w:ascii="Cambria" w:hAnsi="Cambria" w:cs="Cambria"/>
        <w:color w:val="000000"/>
        <w:sz w:val="28"/>
        <w:szCs w:val="28"/>
      </w:rPr>
      <w:br/>
      <w:t>PO Box 7248, Surprise, AZ 85374</w:t>
    </w:r>
  </w:p>
  <w:p w:rsidR="00630FC3" w:rsidRPr="00180ABA" w:rsidRDefault="00630FC3" w:rsidP="00630FC3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501c3 Foundation Tax ID No. 51-0579894</w:t>
    </w:r>
  </w:p>
  <w:p w:rsidR="00202544" w:rsidRDefault="002476F5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BEE487B" wp14:editId="6F5F614F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02544" w:rsidRDefault="00202544">
                          <w:pPr>
                            <w:pStyle w:val="GrayText"/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6" style="position:absolute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" o:allowincell="f" filled="f" stroked="f">
              <v:textbox style="layout-flow:vertical;mso-layout-flow-alt:bottom-to-top" inset=",,8.64pt,10.8pt">
                <w:txbxContent>
                  <w:p w:rsidR="00202544" w:rsidRDefault="00202544">
                    <w:pPr>
                      <w:pStyle w:val="GrayText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925109B" wp14:editId="5DFADC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K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xNfwq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</w:p>
  <w:p w:rsidR="00202544" w:rsidRDefault="00202544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C3" w:rsidRPr="00180ABA" w:rsidRDefault="00630FC3" w:rsidP="00630FC3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Rotary Club of Surprise Community Foundation</w:t>
    </w:r>
    <w:r w:rsidRPr="00180ABA">
      <w:rPr>
        <w:rFonts w:ascii="Cambria" w:hAnsi="Cambria" w:cs="Cambria"/>
        <w:color w:val="000000"/>
        <w:sz w:val="28"/>
        <w:szCs w:val="28"/>
      </w:rPr>
      <w:br/>
      <w:t>PO Box 7248, Surprise, AZ 85374</w:t>
    </w:r>
  </w:p>
  <w:p w:rsidR="00630FC3" w:rsidRPr="00180ABA" w:rsidRDefault="00630FC3" w:rsidP="00630FC3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8"/>
        <w:szCs w:val="28"/>
      </w:rPr>
    </w:pPr>
    <w:r w:rsidRPr="00180ABA">
      <w:rPr>
        <w:rFonts w:ascii="Cambria" w:hAnsi="Cambria" w:cs="Cambria"/>
        <w:color w:val="000000"/>
        <w:sz w:val="28"/>
        <w:szCs w:val="28"/>
      </w:rPr>
      <w:t>501c3 Foundation Tax ID No. 51-0579894</w:t>
    </w:r>
  </w:p>
  <w:p w:rsidR="00202544" w:rsidRDefault="002476F5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76F9B0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2" w:rsidRDefault="00D650F2">
      <w:pPr>
        <w:spacing w:after="0" w:line="240" w:lineRule="auto"/>
      </w:pPr>
      <w:r>
        <w:separator/>
      </w:r>
    </w:p>
  </w:footnote>
  <w:footnote w:type="continuationSeparator" w:id="0">
    <w:p w:rsidR="00D650F2" w:rsidRDefault="00D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6A73463"/>
    <w:multiLevelType w:val="hybridMultilevel"/>
    <w:tmpl w:val="121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2E0B"/>
    <w:multiLevelType w:val="hybridMultilevel"/>
    <w:tmpl w:val="1906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460A"/>
    <w:multiLevelType w:val="hybridMultilevel"/>
    <w:tmpl w:val="E6E696FE"/>
    <w:lvl w:ilvl="0" w:tplc="AD4234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F4551"/>
    <w:multiLevelType w:val="hybridMultilevel"/>
    <w:tmpl w:val="F80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3087E"/>
    <w:multiLevelType w:val="hybridMultilevel"/>
    <w:tmpl w:val="E4F2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  <w:num w:numId="18">
    <w:abstractNumId w:val="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2"/>
    <w:rsid w:val="00160662"/>
    <w:rsid w:val="00180ABA"/>
    <w:rsid w:val="001F3B3A"/>
    <w:rsid w:val="00202544"/>
    <w:rsid w:val="002476F5"/>
    <w:rsid w:val="003A5E86"/>
    <w:rsid w:val="00550CAC"/>
    <w:rsid w:val="00630FC3"/>
    <w:rsid w:val="00715133"/>
    <w:rsid w:val="00C7557D"/>
    <w:rsid w:val="00D0565B"/>
    <w:rsid w:val="00D650F2"/>
    <w:rsid w:val="00F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60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CA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160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CA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sson\AppData\Roaming\Microsoft\Templates\Equit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42F5-8429-4F3A-989B-EDF8CF612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2FD2-8C02-4945-8327-68565110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EquityLetter.dotx</Template>
  <TotalTime>59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Patti Bisson</dc:creator>
  <cp:lastModifiedBy>Charlene Patti Bisson</cp:lastModifiedBy>
  <cp:revision>5</cp:revision>
  <dcterms:created xsi:type="dcterms:W3CDTF">2017-05-31T05:12:00Z</dcterms:created>
  <dcterms:modified xsi:type="dcterms:W3CDTF">2017-06-15T13:45:00Z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TC017730619991</vt:lpwstr>
  </property>
</Properties>
</file>