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1D" w:rsidRDefault="00004A1D" w:rsidP="00004A1D">
      <w:r>
        <w:t xml:space="preserve">ROTARY CLUB OF </w:t>
      </w:r>
      <w:smartTag w:uri="urn:schemas-microsoft-com:office:smarttags" w:element="place">
        <w:smartTag w:uri="urn:schemas-microsoft-com:office:smarttags" w:element="PlaceName">
          <w:r>
            <w:t>SUMMIT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004A1D" w:rsidRDefault="00004A1D" w:rsidP="00004A1D"/>
    <w:p w:rsidR="00004A1D" w:rsidRDefault="00004A1D" w:rsidP="00004A1D">
      <w:r>
        <w:t>SUBJECT:  MAKEUPS</w:t>
      </w:r>
    </w:p>
    <w:p w:rsidR="00004A1D" w:rsidRDefault="00004A1D" w:rsidP="00004A1D"/>
    <w:p w:rsidR="00004A1D" w:rsidRDefault="00004A1D" w:rsidP="00004A1D">
      <w:r>
        <w:t>A member may acquire a meeting makeup credit by any of the following methods:</w:t>
      </w:r>
    </w:p>
    <w:p w:rsidR="00004A1D" w:rsidRDefault="00004A1D" w:rsidP="00004A1D">
      <w:pPr>
        <w:numPr>
          <w:ilvl w:val="0"/>
          <w:numId w:val="24"/>
        </w:numPr>
      </w:pPr>
      <w:r>
        <w:t>Attend the meeting of another Rotary Club.</w:t>
      </w:r>
    </w:p>
    <w:p w:rsidR="00004A1D" w:rsidRDefault="00004A1D" w:rsidP="00004A1D">
      <w:pPr>
        <w:numPr>
          <w:ilvl w:val="0"/>
          <w:numId w:val="24"/>
        </w:numPr>
      </w:pPr>
      <w:r>
        <w:t xml:space="preserve">Attend and participate in a club service project or a club sponsored community event or meeting authorized by the Board. </w:t>
      </w:r>
    </w:p>
    <w:p w:rsidR="00004A1D" w:rsidRDefault="00004A1D" w:rsidP="00004A1D">
      <w:pPr>
        <w:numPr>
          <w:ilvl w:val="0"/>
          <w:numId w:val="24"/>
        </w:numPr>
      </w:pPr>
      <w:r>
        <w:t xml:space="preserve">Attend a board meeting or if authorized by the board, a meeting of a service committee to which the member is assigned.  </w:t>
      </w:r>
    </w:p>
    <w:p w:rsidR="00004A1D" w:rsidRDefault="00004A1D" w:rsidP="00004A1D">
      <w:pPr>
        <w:numPr>
          <w:ilvl w:val="0"/>
          <w:numId w:val="24"/>
        </w:numPr>
      </w:pPr>
      <w:r>
        <w:t>Participates through “</w:t>
      </w:r>
      <w:proofErr w:type="spellStart"/>
      <w:r>
        <w:t>eClub</w:t>
      </w:r>
      <w:proofErr w:type="spellEnd"/>
      <w:r>
        <w:t xml:space="preserve"> One” in an interactive activity requiring an average of 30 minutes or participation. This link is on our club website: www.rotaryeclubone.org</w:t>
      </w:r>
    </w:p>
    <w:p w:rsidR="00004A1D" w:rsidRDefault="00004A1D" w:rsidP="00004A1D"/>
    <w:p w:rsidR="00004A1D" w:rsidRDefault="00004A1D" w:rsidP="00004A1D">
      <w:r>
        <w:t xml:space="preserve">Upon completion of one of the above activities the member should submit one of the following to the Sergeant at Arms: </w:t>
      </w:r>
    </w:p>
    <w:p w:rsidR="00004A1D" w:rsidRDefault="00004A1D" w:rsidP="00004A1D">
      <w:pPr>
        <w:numPr>
          <w:ilvl w:val="0"/>
          <w:numId w:val="25"/>
        </w:numPr>
      </w:pPr>
      <w:r>
        <w:t>Makeup form provided by the club the member visited.</w:t>
      </w:r>
    </w:p>
    <w:p w:rsidR="00004A1D" w:rsidRDefault="00004A1D" w:rsidP="00004A1D">
      <w:pPr>
        <w:numPr>
          <w:ilvl w:val="0"/>
          <w:numId w:val="25"/>
        </w:numPr>
      </w:pPr>
      <w:r>
        <w:t xml:space="preserve">Makeup form provided by our club, which the member will need to fill out. </w:t>
      </w:r>
    </w:p>
    <w:p w:rsidR="00004A1D" w:rsidRDefault="00004A1D" w:rsidP="00004A1D">
      <w:pPr>
        <w:numPr>
          <w:ilvl w:val="0"/>
          <w:numId w:val="25"/>
        </w:numPr>
      </w:pPr>
      <w:r>
        <w:t xml:space="preserve">Print out where the member has completed an on line makeup. </w:t>
      </w:r>
    </w:p>
    <w:p w:rsidR="00004A1D" w:rsidRDefault="00004A1D" w:rsidP="00004A1D">
      <w:r>
        <w:rPr>
          <w:b/>
          <w:i/>
        </w:rPr>
        <w:t>or</w:t>
      </w:r>
      <w:r>
        <w:rPr>
          <w:b/>
          <w:i/>
        </w:rPr>
        <w:tab/>
      </w:r>
      <w:r>
        <w:t xml:space="preserve">E-mail the Club Secretary, Liz Wickert, at </w:t>
      </w:r>
      <w:hyperlink r:id="rId6" w:history="1">
        <w:r w:rsidRPr="004C4D39">
          <w:rPr>
            <w:rStyle w:val="Hyperlink"/>
            <w:rFonts w:eastAsiaTheme="majorEastAsia"/>
          </w:rPr>
          <w:t>RotaryLiz@gmail.com</w:t>
        </w:r>
      </w:hyperlink>
      <w:r>
        <w:t xml:space="preserve">, with the </w:t>
      </w:r>
    </w:p>
    <w:p w:rsidR="00004A1D" w:rsidRDefault="00004A1D" w:rsidP="00004A1D">
      <w:r>
        <w:tab/>
        <w:t xml:space="preserve">appropriate information.  </w:t>
      </w:r>
    </w:p>
    <w:p w:rsidR="00004A1D" w:rsidRDefault="00004A1D" w:rsidP="00004A1D"/>
    <w:p w:rsidR="00004A1D" w:rsidRDefault="00004A1D" w:rsidP="00004A1D">
      <w:r>
        <w:t xml:space="preserve">Anyone having questions concerning makeups or their attendance history may contact Liz at </w:t>
      </w:r>
      <w:hyperlink r:id="rId7" w:history="1">
        <w:r w:rsidRPr="004C4D39">
          <w:rPr>
            <w:rStyle w:val="Hyperlink"/>
            <w:rFonts w:eastAsiaTheme="majorEastAsia"/>
          </w:rPr>
          <w:t>RotaryLiz@gmail.com</w:t>
        </w:r>
      </w:hyperlink>
      <w:r>
        <w:t>.  Please be sure to communicate your make-ups, as these figures are reported at the District Level.</w:t>
      </w:r>
    </w:p>
    <w:p w:rsidR="00BF4DA7" w:rsidRDefault="00BF4DA7">
      <w:bookmarkStart w:id="0" w:name="_GoBack"/>
      <w:bookmarkEnd w:id="0"/>
    </w:p>
    <w:sectPr w:rsidR="00BF4DA7" w:rsidSect="00504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2DA7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2DA7A" w:themeColor="accent3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1888538E"/>
    <w:multiLevelType w:val="hybridMultilevel"/>
    <w:tmpl w:val="48B23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27BC4"/>
    <w:multiLevelType w:val="multilevel"/>
    <w:tmpl w:val="0476A6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5D97BB8"/>
    <w:multiLevelType w:val="hybridMultilevel"/>
    <w:tmpl w:val="F7FE8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4"/>
  </w:num>
  <w:num w:numId="21">
    <w:abstractNumId w:val="3"/>
  </w:num>
  <w:num w:numId="22">
    <w:abstractNumId w:val="2"/>
  </w:num>
  <w:num w:numId="23">
    <w:abstractNumId w:val="6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A1D"/>
    <w:rsid w:val="00004A1D"/>
    <w:rsid w:val="00066639"/>
    <w:rsid w:val="000F63FA"/>
    <w:rsid w:val="001A76E1"/>
    <w:rsid w:val="001F3076"/>
    <w:rsid w:val="00293AA5"/>
    <w:rsid w:val="002A0A3E"/>
    <w:rsid w:val="002F3928"/>
    <w:rsid w:val="00425AD5"/>
    <w:rsid w:val="005047C8"/>
    <w:rsid w:val="006742E1"/>
    <w:rsid w:val="0069575A"/>
    <w:rsid w:val="008B583C"/>
    <w:rsid w:val="00937F51"/>
    <w:rsid w:val="00AC6172"/>
    <w:rsid w:val="00B817A5"/>
    <w:rsid w:val="00BF4DA7"/>
    <w:rsid w:val="00C0370D"/>
    <w:rsid w:val="00C8208F"/>
    <w:rsid w:val="00E218C0"/>
    <w:rsid w:val="00F6647E"/>
    <w:rsid w:val="00F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Bullet" w:uiPriority="36"/>
    <w:lsdException w:name="List Bullet 2" w:uiPriority="36"/>
    <w:lsdException w:name="List Bullet 3" w:uiPriority="36"/>
    <w:lsdException w:name="List Bullet 4" w:uiPriority="37"/>
    <w:lsdException w:name="List Bullet 5" w:uiPriority="37"/>
    <w:lsdException w:name="Title" w:semiHidden="0" w:uiPriority="10" w:unhideWhenUsed="0" w:qFormat="1"/>
    <w:lsdException w:name="Closing" w:uiPriority="7"/>
    <w:lsdException w:name="Default Paragraph Font" w:uiPriority="1"/>
    <w:lsdException w:name="Subtitle" w:semiHidden="0" w:uiPriority="11" w:unhideWhenUsed="0" w:qFormat="1"/>
    <w:lsdException w:name="Salutation" w:uiPriority="6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17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17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17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7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17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17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17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17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17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617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1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69575A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Caption">
    <w:name w:val="caption"/>
    <w:basedOn w:val="Normal"/>
    <w:next w:val="Normal"/>
    <w:uiPriority w:val="35"/>
    <w:unhideWhenUsed/>
    <w:rsid w:val="00F6647E"/>
    <w:rPr>
      <w:b/>
      <w:bCs/>
      <w:color w:val="727CA3" w:themeColor="accent1"/>
      <w:sz w:val="18"/>
      <w:szCs w:val="18"/>
    </w:rPr>
  </w:style>
  <w:style w:type="paragraph" w:styleId="ListBullet">
    <w:name w:val="List Bullet"/>
    <w:basedOn w:val="Normal"/>
    <w:uiPriority w:val="36"/>
    <w:unhideWhenUsed/>
    <w:rsid w:val="00F6647E"/>
    <w:pPr>
      <w:numPr>
        <w:numId w:val="20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F6647E"/>
    <w:pPr>
      <w:numPr>
        <w:numId w:val="21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F6647E"/>
    <w:pPr>
      <w:numPr>
        <w:numId w:val="22"/>
      </w:numPr>
      <w:spacing w:after="120"/>
      <w:contextualSpacing/>
    </w:pPr>
  </w:style>
  <w:style w:type="paragraph" w:styleId="ListBullet4">
    <w:name w:val="List Bullet 4"/>
    <w:basedOn w:val="Normal"/>
    <w:uiPriority w:val="37"/>
    <w:unhideWhenUsed/>
    <w:rsid w:val="0069575A"/>
    <w:pPr>
      <w:numPr>
        <w:numId w:val="14"/>
      </w:numPr>
    </w:pPr>
  </w:style>
  <w:style w:type="paragraph" w:styleId="ListBullet5">
    <w:name w:val="List Bullet 5"/>
    <w:basedOn w:val="Normal"/>
    <w:uiPriority w:val="37"/>
    <w:unhideWhenUsed/>
    <w:rsid w:val="0069575A"/>
    <w:pPr>
      <w:numPr>
        <w:numId w:val="15"/>
      </w:numPr>
    </w:pPr>
  </w:style>
  <w:style w:type="paragraph" w:styleId="Closing">
    <w:name w:val="Closing"/>
    <w:basedOn w:val="Normal"/>
    <w:link w:val="ClosingChar"/>
    <w:uiPriority w:val="7"/>
    <w:unhideWhenUsed/>
    <w:rsid w:val="00F6647E"/>
    <w:pPr>
      <w:spacing w:before="24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F6647E"/>
    <w:rPr>
      <w:lang w:bidi="ar-SA"/>
    </w:rPr>
  </w:style>
  <w:style w:type="paragraph" w:styleId="Salutation">
    <w:name w:val="Salutation"/>
    <w:basedOn w:val="Normal"/>
    <w:next w:val="Normal"/>
    <w:link w:val="SalutationChar"/>
    <w:uiPriority w:val="6"/>
    <w:unhideWhenUsed/>
    <w:rsid w:val="00F6647E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F6647E"/>
    <w:rPr>
      <w:b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AC6172"/>
  </w:style>
  <w:style w:type="character" w:styleId="Strong">
    <w:name w:val="Strong"/>
    <w:uiPriority w:val="22"/>
    <w:qFormat/>
    <w:rsid w:val="00AC6172"/>
    <w:rPr>
      <w:b/>
      <w:bCs/>
    </w:rPr>
  </w:style>
  <w:style w:type="character" w:styleId="Emphasis">
    <w:name w:val="Emphasis"/>
    <w:uiPriority w:val="20"/>
    <w:qFormat/>
    <w:rsid w:val="00AC617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laceholderText">
    <w:name w:val="Placeholder Text"/>
    <w:basedOn w:val="DefaultParagraphFont"/>
    <w:uiPriority w:val="99"/>
    <w:unhideWhenUsed/>
    <w:rsid w:val="0069575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C617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1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172"/>
    <w:rPr>
      <w:b/>
      <w:bCs/>
      <w:i/>
      <w:iCs/>
    </w:rPr>
  </w:style>
  <w:style w:type="character" w:styleId="SubtleEmphasis">
    <w:name w:val="Subtle Emphasis"/>
    <w:uiPriority w:val="19"/>
    <w:qFormat/>
    <w:rsid w:val="00AC6172"/>
    <w:rPr>
      <w:i/>
      <w:iCs/>
    </w:rPr>
  </w:style>
  <w:style w:type="character" w:styleId="IntenseEmphasis">
    <w:name w:val="Intense Emphasis"/>
    <w:uiPriority w:val="21"/>
    <w:qFormat/>
    <w:rsid w:val="00AC6172"/>
    <w:rPr>
      <w:b/>
      <w:bCs/>
    </w:rPr>
  </w:style>
  <w:style w:type="character" w:styleId="SubtleReference">
    <w:name w:val="Subtle Reference"/>
    <w:uiPriority w:val="31"/>
    <w:qFormat/>
    <w:rsid w:val="00AC6172"/>
    <w:rPr>
      <w:smallCaps/>
    </w:rPr>
  </w:style>
  <w:style w:type="character" w:styleId="IntenseReference">
    <w:name w:val="Intense Reference"/>
    <w:uiPriority w:val="32"/>
    <w:qFormat/>
    <w:rsid w:val="00AC6172"/>
    <w:rPr>
      <w:smallCaps/>
      <w:spacing w:val="5"/>
      <w:u w:val="single"/>
    </w:rPr>
  </w:style>
  <w:style w:type="character" w:styleId="BookTitle">
    <w:name w:val="Book Title"/>
    <w:uiPriority w:val="33"/>
    <w:qFormat/>
    <w:rsid w:val="00AC6172"/>
    <w:rPr>
      <w:i/>
      <w:iCs/>
      <w:smallCaps/>
      <w:spacing w:val="5"/>
    </w:rPr>
  </w:style>
  <w:style w:type="paragraph" w:customStyle="1" w:styleId="RecipientAddress">
    <w:name w:val="Recipient Address"/>
    <w:basedOn w:val="NoSpacing"/>
    <w:link w:val="RecipientAddressChar"/>
    <w:uiPriority w:val="5"/>
    <w:rsid w:val="00F6647E"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character" w:customStyle="1" w:styleId="RecipientAddressChar">
    <w:name w:val="Recipient Address Char"/>
    <w:basedOn w:val="NoSpacingChar"/>
    <w:link w:val="RecipientAddress"/>
    <w:uiPriority w:val="5"/>
    <w:locked/>
    <w:rsid w:val="00F6647E"/>
    <w:rPr>
      <w:rFonts w:asciiTheme="majorHAnsi" w:hAnsiTheme="majorHAnsi"/>
      <w:color w:val="9FB8CD" w:themeColor="accent2"/>
      <w:sz w:val="18"/>
    </w:rPr>
  </w:style>
  <w:style w:type="paragraph" w:customStyle="1" w:styleId="SenderAddress">
    <w:name w:val="Sender Address"/>
    <w:basedOn w:val="NoSpacing"/>
    <w:link w:val="SenderAddressChar"/>
    <w:uiPriority w:val="3"/>
    <w:rsid w:val="00F6647E"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GrayText">
    <w:name w:val="Gray Text"/>
    <w:basedOn w:val="NoSpacing"/>
    <w:uiPriority w:val="35"/>
    <w:rsid w:val="0069575A"/>
    <w:rPr>
      <w:rFonts w:asciiTheme="majorHAnsi" w:hAnsiTheme="majorHAnsi"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AC6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1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617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17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C6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C6172"/>
  </w:style>
  <w:style w:type="paragraph" w:styleId="ListParagraph">
    <w:name w:val="List Paragraph"/>
    <w:basedOn w:val="Normal"/>
    <w:uiPriority w:val="34"/>
    <w:qFormat/>
    <w:rsid w:val="00AC617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172"/>
    <w:pPr>
      <w:outlineLvl w:val="9"/>
    </w:pPr>
  </w:style>
  <w:style w:type="character" w:customStyle="1" w:styleId="SenderAddressChar">
    <w:name w:val="Sender Address Char"/>
    <w:basedOn w:val="NoSpacingChar"/>
    <w:link w:val="SenderAddress"/>
    <w:uiPriority w:val="3"/>
    <w:rsid w:val="00F6647E"/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rsid w:val="00F6647E"/>
    <w:pPr>
      <w:spacing w:before="80"/>
    </w:pPr>
    <w:rPr>
      <w:b/>
      <w:color w:val="525A7D" w:themeColor="accent1" w:themeShade="BF"/>
      <w:sz w:val="20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F6647E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rsid w:val="00F6647E"/>
    <w:rPr>
      <w:b/>
      <w:color w:val="525A7D" w:themeColor="accent1" w:themeShade="BF"/>
      <w:sz w:val="20"/>
    </w:rPr>
  </w:style>
  <w:style w:type="character" w:customStyle="1" w:styleId="SenderNameChar">
    <w:name w:val="Sender Name Char"/>
    <w:basedOn w:val="SenderAddressChar"/>
    <w:link w:val="SenderName"/>
    <w:uiPriority w:val="2"/>
    <w:rsid w:val="00F6647E"/>
    <w:rPr>
      <w:rFonts w:asciiTheme="majorHAnsi" w:hAnsiTheme="majorHAnsi"/>
      <w:b/>
      <w:color w:val="525A7D" w:themeColor="accent1" w:themeShade="BF"/>
      <w:sz w:val="20"/>
      <w:szCs w:val="18"/>
    </w:rPr>
  </w:style>
  <w:style w:type="paragraph" w:customStyle="1" w:styleId="RecipientsName">
    <w:name w:val="Recipient's Name"/>
    <w:basedOn w:val="Normal"/>
    <w:link w:val="RecipientsNameChar"/>
    <w:uiPriority w:val="1"/>
    <w:rsid w:val="00F6647E"/>
    <w:pPr>
      <w:spacing w:before="80"/>
      <w:contextualSpacing/>
    </w:pPr>
    <w:rPr>
      <w:rFonts w:asciiTheme="majorHAnsi" w:hAnsiTheme="majorHAnsi"/>
      <w:b/>
      <w:color w:val="525A7D" w:themeColor="accent1" w:themeShade="BF"/>
    </w:rPr>
  </w:style>
  <w:style w:type="character" w:customStyle="1" w:styleId="RecipientsNameChar">
    <w:name w:val="Recipient's Name Char"/>
    <w:basedOn w:val="DefaultParagraphFont"/>
    <w:link w:val="RecipientsName"/>
    <w:uiPriority w:val="1"/>
    <w:rsid w:val="00F6647E"/>
    <w:rPr>
      <w:rFonts w:asciiTheme="majorHAnsi" w:hAnsiTheme="majorHAnsi"/>
      <w:b/>
      <w:color w:val="525A7D" w:themeColor="accent1" w:themeShade="BF"/>
      <w:sz w:val="24"/>
      <w:lang w:bidi="ar-SA"/>
    </w:rPr>
  </w:style>
  <w:style w:type="paragraph" w:customStyle="1" w:styleId="SendersAddress">
    <w:name w:val="Sender's Address"/>
    <w:basedOn w:val="NoSpacing"/>
    <w:uiPriority w:val="2"/>
    <w:rsid w:val="00F6647E"/>
    <w:pPr>
      <w:spacing w:before="200" w:line="276" w:lineRule="auto"/>
      <w:contextualSpacing/>
      <w:jc w:val="right"/>
    </w:pPr>
    <w:rPr>
      <w:color w:val="9FB8CD" w:themeColor="accent2"/>
      <w:sz w:val="18"/>
      <w:szCs w:val="18"/>
      <w:lang w:eastAsia="ja-JP"/>
    </w:rPr>
  </w:style>
  <w:style w:type="paragraph" w:customStyle="1" w:styleId="HeaderFirstPage">
    <w:name w:val="Header First Page"/>
    <w:basedOn w:val="Normal"/>
    <w:qFormat/>
    <w:rsid w:val="00AC6172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Cs w:val="20"/>
      <w:lang w:eastAsia="ja-JP"/>
    </w:rPr>
  </w:style>
  <w:style w:type="paragraph" w:styleId="Header">
    <w:name w:val="header"/>
    <w:next w:val="HeaderFirstPage"/>
    <w:link w:val="HeaderChar"/>
    <w:uiPriority w:val="99"/>
    <w:semiHidden/>
    <w:unhideWhenUsed/>
    <w:rsid w:val="00F8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496"/>
    <w:rPr>
      <w:sz w:val="24"/>
      <w:lang w:bidi="ar-SA"/>
    </w:rPr>
  </w:style>
  <w:style w:type="character" w:styleId="Hyperlink">
    <w:name w:val="Hyperlink"/>
    <w:basedOn w:val="DefaultParagraphFont"/>
    <w:rsid w:val="00004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taryL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Li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Wickert</dc:creator>
  <cp:lastModifiedBy>Gilchrist, Julieanne</cp:lastModifiedBy>
  <cp:revision>2</cp:revision>
  <dcterms:created xsi:type="dcterms:W3CDTF">2011-08-26T19:47:00Z</dcterms:created>
  <dcterms:modified xsi:type="dcterms:W3CDTF">2011-08-26T19:47:00Z</dcterms:modified>
</cp:coreProperties>
</file>