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3C1438" w14:textId="227159C1" w:rsidR="000F16EA" w:rsidRPr="006679B2" w:rsidRDefault="000F16EA" w:rsidP="00C9771D">
      <w:pPr>
        <w:pStyle w:val="DateandRecipient"/>
        <w:spacing w:before="0" w:after="480"/>
        <w:rPr>
          <w:sz w:val="24"/>
          <w:szCs w:val="24"/>
        </w:rPr>
      </w:pPr>
    </w:p>
    <w:p w14:paraId="3BE07DFD" w14:textId="4A0F5413" w:rsidR="000F16EA" w:rsidRPr="006679B2" w:rsidRDefault="000F16EA" w:rsidP="00647369">
      <w:pPr>
        <w:pStyle w:val="DateandRecipient"/>
        <w:tabs>
          <w:tab w:val="left" w:pos="8640"/>
        </w:tabs>
        <w:spacing w:before="120"/>
        <w:rPr>
          <w:sz w:val="26"/>
          <w:szCs w:val="26"/>
        </w:rPr>
      </w:pPr>
      <w:r w:rsidRPr="006679B2">
        <w:rPr>
          <w:sz w:val="26"/>
          <w:szCs w:val="26"/>
        </w:rPr>
        <w:br/>
      </w:r>
      <w:r w:rsidRPr="006679B2">
        <w:rPr>
          <w:sz w:val="26"/>
          <w:szCs w:val="26"/>
        </w:rPr>
        <w:br/>
      </w:r>
    </w:p>
    <w:p w14:paraId="2E4E1DFD" w14:textId="77777777" w:rsidR="008A6B92" w:rsidRPr="00605475" w:rsidRDefault="008A6B92" w:rsidP="008A6B92">
      <w:pPr>
        <w:pStyle w:val="DateandRecipient"/>
        <w:tabs>
          <w:tab w:val="left" w:pos="8640"/>
        </w:tabs>
        <w:spacing w:before="0"/>
        <w:rPr>
          <w:sz w:val="10"/>
          <w:szCs w:val="10"/>
        </w:rPr>
      </w:pPr>
    </w:p>
    <w:p w14:paraId="05E14CE7" w14:textId="77777777" w:rsidR="0050456C" w:rsidRDefault="0050456C" w:rsidP="0050456C">
      <w:pPr>
        <w:pStyle w:val="DateandRecipient"/>
        <w:spacing w:before="0"/>
        <w:rPr>
          <w:sz w:val="26"/>
          <w:szCs w:val="26"/>
        </w:rPr>
      </w:pPr>
    </w:p>
    <w:p w14:paraId="2F4FF32A" w14:textId="77777777" w:rsidR="008D1519" w:rsidRPr="0064656F" w:rsidRDefault="008D1519" w:rsidP="0050456C">
      <w:pPr>
        <w:pStyle w:val="DateandRecipient"/>
        <w:spacing w:before="0"/>
        <w:rPr>
          <w:sz w:val="24"/>
          <w:szCs w:val="24"/>
        </w:rPr>
      </w:pPr>
    </w:p>
    <w:sdt>
      <w:sdtPr>
        <w:rPr>
          <w:sz w:val="24"/>
          <w:szCs w:val="24"/>
        </w:rPr>
        <w:id w:val="23717196"/>
        <w:placeholder>
          <w:docPart w:val="B27FD8C594A540609BEEC9A410475571"/>
        </w:placeholder>
      </w:sdtPr>
      <w:sdtEndPr>
        <w:rPr>
          <w:sz w:val="22"/>
          <w:szCs w:val="22"/>
        </w:rPr>
      </w:sdtEndPr>
      <w:sdtContent>
        <w:p w14:paraId="29306368" w14:textId="77777777" w:rsidR="009C501C" w:rsidRPr="0064656F" w:rsidRDefault="00796FA5" w:rsidP="0050456C">
          <w:pPr>
            <w:pStyle w:val="BodyText"/>
            <w:spacing w:before="0"/>
            <w:rPr>
              <w:sz w:val="22"/>
              <w:szCs w:val="22"/>
            </w:rPr>
          </w:pPr>
          <w:r w:rsidRPr="0064656F">
            <w:rPr>
              <w:sz w:val="22"/>
              <w:szCs w:val="22"/>
            </w:rPr>
            <w:t xml:space="preserve">Although </w:t>
          </w:r>
          <w:r w:rsidR="00C8680B" w:rsidRPr="0064656F">
            <w:rPr>
              <w:sz w:val="22"/>
              <w:szCs w:val="22"/>
            </w:rPr>
            <w:t>all participants</w:t>
          </w:r>
          <w:r w:rsidRPr="0064656F">
            <w:rPr>
              <w:sz w:val="22"/>
              <w:szCs w:val="22"/>
            </w:rPr>
            <w:t xml:space="preserve"> w</w:t>
          </w:r>
          <w:r w:rsidR="0011556A" w:rsidRPr="0064656F">
            <w:rPr>
              <w:sz w:val="22"/>
              <w:szCs w:val="22"/>
            </w:rPr>
            <w:t>ould</w:t>
          </w:r>
          <w:r w:rsidRPr="0064656F">
            <w:rPr>
              <w:sz w:val="22"/>
              <w:szCs w:val="22"/>
            </w:rPr>
            <w:t xml:space="preserve"> </w:t>
          </w:r>
          <w:r w:rsidR="00712F47" w:rsidRPr="0064656F">
            <w:rPr>
              <w:sz w:val="22"/>
              <w:szCs w:val="22"/>
            </w:rPr>
            <w:t xml:space="preserve">certainly </w:t>
          </w:r>
          <w:r w:rsidRPr="0064656F">
            <w:rPr>
              <w:sz w:val="22"/>
              <w:szCs w:val="22"/>
            </w:rPr>
            <w:t xml:space="preserve">have </w:t>
          </w:r>
          <w:r w:rsidR="0011556A" w:rsidRPr="0064656F">
            <w:rPr>
              <w:sz w:val="22"/>
              <w:szCs w:val="22"/>
            </w:rPr>
            <w:t xml:space="preserve">had </w:t>
          </w:r>
          <w:r w:rsidRPr="0064656F">
            <w:rPr>
              <w:sz w:val="22"/>
              <w:szCs w:val="22"/>
            </w:rPr>
            <w:t xml:space="preserve">a good time eating pancakes and sausage and </w:t>
          </w:r>
          <w:r w:rsidR="00841FE0" w:rsidRPr="0064656F">
            <w:rPr>
              <w:sz w:val="22"/>
              <w:szCs w:val="22"/>
            </w:rPr>
            <w:t xml:space="preserve">getting </w:t>
          </w:r>
          <w:r w:rsidR="00D13A6F" w:rsidRPr="0064656F">
            <w:rPr>
              <w:sz w:val="22"/>
              <w:szCs w:val="22"/>
            </w:rPr>
            <w:t>their</w:t>
          </w:r>
          <w:r w:rsidR="00841FE0" w:rsidRPr="0064656F">
            <w:rPr>
              <w:sz w:val="22"/>
              <w:szCs w:val="22"/>
            </w:rPr>
            <w:t xml:space="preserve"> picture</w:t>
          </w:r>
          <w:r w:rsidRPr="0064656F">
            <w:rPr>
              <w:sz w:val="22"/>
              <w:szCs w:val="22"/>
            </w:rPr>
            <w:t xml:space="preserve"> </w:t>
          </w:r>
          <w:r w:rsidR="00841FE0" w:rsidRPr="0064656F">
            <w:rPr>
              <w:sz w:val="22"/>
              <w:szCs w:val="22"/>
            </w:rPr>
            <w:t xml:space="preserve">taken </w:t>
          </w:r>
          <w:r w:rsidRPr="0064656F">
            <w:rPr>
              <w:sz w:val="22"/>
              <w:szCs w:val="22"/>
            </w:rPr>
            <w:t xml:space="preserve">with Santa </w:t>
          </w:r>
          <w:r w:rsidR="00C8680B" w:rsidRPr="0064656F">
            <w:rPr>
              <w:sz w:val="22"/>
              <w:szCs w:val="22"/>
            </w:rPr>
            <w:t xml:space="preserve">this year </w:t>
          </w:r>
          <w:r w:rsidRPr="0064656F">
            <w:rPr>
              <w:sz w:val="22"/>
              <w:szCs w:val="22"/>
            </w:rPr>
            <w:t>on Saturday, December 1</w:t>
          </w:r>
          <w:r w:rsidR="0011556A" w:rsidRPr="0064656F">
            <w:rPr>
              <w:sz w:val="22"/>
              <w:szCs w:val="22"/>
            </w:rPr>
            <w:t>2</w:t>
          </w:r>
          <w:r w:rsidRPr="0064656F">
            <w:rPr>
              <w:sz w:val="22"/>
              <w:szCs w:val="22"/>
            </w:rPr>
            <w:t xml:space="preserve">, </w:t>
          </w:r>
          <w:r w:rsidR="009C501C" w:rsidRPr="0064656F">
            <w:rPr>
              <w:sz w:val="22"/>
              <w:szCs w:val="22"/>
            </w:rPr>
            <w:t xml:space="preserve">out of an abundance of caution </w:t>
          </w:r>
          <w:r w:rsidR="00B43B9A" w:rsidRPr="0064656F">
            <w:rPr>
              <w:sz w:val="22"/>
              <w:szCs w:val="22"/>
            </w:rPr>
            <w:t xml:space="preserve">the </w:t>
          </w:r>
          <w:r w:rsidR="00B43B9A" w:rsidRPr="001E0773">
            <w:rPr>
              <w:color w:val="0432FF"/>
              <w:sz w:val="22"/>
              <w:szCs w:val="22"/>
            </w:rPr>
            <w:t>BREAKFAST</w:t>
          </w:r>
          <w:r w:rsidR="009C501C" w:rsidRPr="0064656F">
            <w:rPr>
              <w:sz w:val="22"/>
              <w:szCs w:val="22"/>
            </w:rPr>
            <w:t xml:space="preserve"> component of </w:t>
          </w:r>
          <w:r w:rsidR="0011556A" w:rsidRPr="0064656F">
            <w:rPr>
              <w:sz w:val="22"/>
              <w:szCs w:val="22"/>
            </w:rPr>
            <w:t xml:space="preserve">“Breakfast with Santa” </w:t>
          </w:r>
          <w:r w:rsidR="0011556A" w:rsidRPr="001E0773">
            <w:rPr>
              <w:color w:val="0432FF"/>
              <w:sz w:val="22"/>
              <w:szCs w:val="22"/>
            </w:rPr>
            <w:t xml:space="preserve">will be </w:t>
          </w:r>
          <w:r w:rsidR="00B43B9A" w:rsidRPr="001E0773">
            <w:rPr>
              <w:color w:val="0432FF"/>
              <w:sz w:val="22"/>
              <w:szCs w:val="22"/>
            </w:rPr>
            <w:t>modified</w:t>
          </w:r>
          <w:r w:rsidR="0011556A" w:rsidRPr="001E0773">
            <w:rPr>
              <w:color w:val="0432FF"/>
              <w:sz w:val="22"/>
              <w:szCs w:val="22"/>
            </w:rPr>
            <w:t xml:space="preserve"> for 2020</w:t>
          </w:r>
          <w:r w:rsidR="0011556A" w:rsidRPr="0064656F">
            <w:rPr>
              <w:sz w:val="22"/>
              <w:szCs w:val="22"/>
            </w:rPr>
            <w:t>.</w:t>
          </w:r>
          <w:r w:rsidR="00B43B9A" w:rsidRPr="0064656F">
            <w:rPr>
              <w:sz w:val="22"/>
              <w:szCs w:val="22"/>
            </w:rPr>
            <w:t xml:space="preserve"> </w:t>
          </w:r>
          <w:r w:rsidR="00EC29AA" w:rsidRPr="0064656F">
            <w:rPr>
              <w:sz w:val="22"/>
              <w:szCs w:val="22"/>
            </w:rPr>
            <w:t xml:space="preserve">A </w:t>
          </w:r>
          <w:proofErr w:type="gramStart"/>
          <w:r w:rsidR="00CA5BA4">
            <w:rPr>
              <w:sz w:val="22"/>
              <w:szCs w:val="22"/>
            </w:rPr>
            <w:t>physically</w:t>
          </w:r>
          <w:r w:rsidR="00BD2DEC" w:rsidRPr="0064656F">
            <w:rPr>
              <w:sz w:val="22"/>
              <w:szCs w:val="22"/>
            </w:rPr>
            <w:t>-distanced</w:t>
          </w:r>
          <w:proofErr w:type="gramEnd"/>
          <w:r w:rsidR="00BD2DEC" w:rsidRPr="0064656F">
            <w:rPr>
              <w:sz w:val="22"/>
              <w:szCs w:val="22"/>
            </w:rPr>
            <w:t xml:space="preserve"> (</w:t>
          </w:r>
          <w:r w:rsidR="00CA5BA4">
            <w:rPr>
              <w:sz w:val="22"/>
              <w:szCs w:val="22"/>
            </w:rPr>
            <w:t xml:space="preserve">no cost, </w:t>
          </w:r>
          <w:r w:rsidR="00BD2DEC" w:rsidRPr="001E0773">
            <w:rPr>
              <w:sz w:val="22"/>
              <w:szCs w:val="22"/>
              <w:u w:val="single"/>
            </w:rPr>
            <w:t>no food</w:t>
          </w:r>
          <w:r w:rsidR="00BD2DEC" w:rsidRPr="0064656F">
            <w:rPr>
              <w:sz w:val="22"/>
              <w:szCs w:val="22"/>
            </w:rPr>
            <w:t xml:space="preserve"> and </w:t>
          </w:r>
          <w:r w:rsidR="00BD2DEC" w:rsidRPr="001E0773">
            <w:rPr>
              <w:sz w:val="22"/>
              <w:szCs w:val="22"/>
              <w:u w:val="single"/>
            </w:rPr>
            <w:t xml:space="preserve">no direct </w:t>
          </w:r>
          <w:r w:rsidR="00CA5BA4" w:rsidRPr="001E0773">
            <w:rPr>
              <w:sz w:val="22"/>
              <w:szCs w:val="22"/>
              <w:u w:val="single"/>
            </w:rPr>
            <w:t xml:space="preserve">Santa </w:t>
          </w:r>
          <w:r w:rsidR="00BD2DEC" w:rsidRPr="001E0773">
            <w:rPr>
              <w:sz w:val="22"/>
              <w:szCs w:val="22"/>
              <w:u w:val="single"/>
            </w:rPr>
            <w:t>contact</w:t>
          </w:r>
          <w:r w:rsidR="00BD2DEC" w:rsidRPr="0064656F">
            <w:rPr>
              <w:sz w:val="22"/>
              <w:szCs w:val="22"/>
            </w:rPr>
            <w:t xml:space="preserve">) </w:t>
          </w:r>
          <w:r w:rsidR="00BD2DEC" w:rsidRPr="001E0773">
            <w:rPr>
              <w:color w:val="0432FF"/>
              <w:sz w:val="22"/>
              <w:szCs w:val="22"/>
            </w:rPr>
            <w:t>drive-by event in San Gabriel Park</w:t>
          </w:r>
          <w:r w:rsidR="00BD2DEC" w:rsidRPr="0064656F">
            <w:rPr>
              <w:sz w:val="22"/>
              <w:szCs w:val="22"/>
            </w:rPr>
            <w:t xml:space="preserve"> will be conducted this year. </w:t>
          </w:r>
        </w:p>
        <w:p w14:paraId="40625BC2" w14:textId="77777777" w:rsidR="009C501C" w:rsidRPr="009C501C" w:rsidRDefault="009C501C" w:rsidP="0050456C">
          <w:pPr>
            <w:pStyle w:val="BodyText"/>
            <w:spacing w:before="0"/>
          </w:pPr>
        </w:p>
        <w:p w14:paraId="1866E630" w14:textId="77777777" w:rsidR="0050456C" w:rsidRPr="0064656F" w:rsidRDefault="00EC29AA" w:rsidP="0050456C">
          <w:pPr>
            <w:pStyle w:val="BodyText"/>
            <w:spacing w:before="0"/>
            <w:rPr>
              <w:sz w:val="22"/>
              <w:szCs w:val="22"/>
            </w:rPr>
          </w:pPr>
          <w:r w:rsidRPr="0064656F">
            <w:rPr>
              <w:sz w:val="22"/>
              <w:szCs w:val="22"/>
            </w:rPr>
            <w:t xml:space="preserve">What </w:t>
          </w:r>
          <w:r w:rsidR="00BD2DEC" w:rsidRPr="0064656F">
            <w:rPr>
              <w:sz w:val="22"/>
              <w:szCs w:val="22"/>
            </w:rPr>
            <w:t xml:space="preserve">remains </w:t>
          </w:r>
          <w:r w:rsidRPr="00080163">
            <w:rPr>
              <w:b/>
              <w:bCs/>
              <w:color w:val="FF0000"/>
              <w:sz w:val="22"/>
              <w:szCs w:val="22"/>
            </w:rPr>
            <w:t>unchanged</w:t>
          </w:r>
          <w:r w:rsidRPr="0064656F">
            <w:rPr>
              <w:sz w:val="22"/>
              <w:szCs w:val="22"/>
            </w:rPr>
            <w:t xml:space="preserve"> </w:t>
          </w:r>
          <w:r w:rsidR="00BD2DEC" w:rsidRPr="0064656F">
            <w:rPr>
              <w:sz w:val="22"/>
              <w:szCs w:val="22"/>
            </w:rPr>
            <w:t xml:space="preserve">this year </w:t>
          </w:r>
          <w:r w:rsidRPr="0064656F">
            <w:rPr>
              <w:sz w:val="22"/>
              <w:szCs w:val="22"/>
            </w:rPr>
            <w:t>is t</w:t>
          </w:r>
          <w:r w:rsidR="00C8680B" w:rsidRPr="0064656F">
            <w:rPr>
              <w:sz w:val="22"/>
              <w:szCs w:val="22"/>
            </w:rPr>
            <w:t xml:space="preserve">he </w:t>
          </w:r>
          <w:r w:rsidR="006679B2" w:rsidRPr="003C6FBA">
            <w:rPr>
              <w:b/>
              <w:color w:val="FF0000"/>
              <w:sz w:val="22"/>
              <w:szCs w:val="22"/>
            </w:rPr>
            <w:t>primary</w:t>
          </w:r>
          <w:r w:rsidR="00C8680B" w:rsidRPr="003C6FBA">
            <w:rPr>
              <w:b/>
              <w:color w:val="FF0000"/>
              <w:sz w:val="22"/>
              <w:szCs w:val="22"/>
            </w:rPr>
            <w:t xml:space="preserve"> objective</w:t>
          </w:r>
          <w:r w:rsidR="00C8680B" w:rsidRPr="0064656F">
            <w:rPr>
              <w:sz w:val="22"/>
              <w:szCs w:val="22"/>
            </w:rPr>
            <w:t xml:space="preserve"> of </w:t>
          </w:r>
          <w:r w:rsidR="003C6FBA">
            <w:rPr>
              <w:sz w:val="22"/>
              <w:szCs w:val="22"/>
            </w:rPr>
            <w:t>our</w:t>
          </w:r>
          <w:r w:rsidRPr="0064656F">
            <w:rPr>
              <w:sz w:val="22"/>
              <w:szCs w:val="22"/>
            </w:rPr>
            <w:t xml:space="preserve"> annual</w:t>
          </w:r>
          <w:r w:rsidR="006679B2" w:rsidRPr="0064656F">
            <w:rPr>
              <w:sz w:val="22"/>
              <w:szCs w:val="22"/>
            </w:rPr>
            <w:t xml:space="preserve"> </w:t>
          </w:r>
          <w:r w:rsidR="00796FA5" w:rsidRPr="0064656F">
            <w:rPr>
              <w:sz w:val="22"/>
              <w:szCs w:val="22"/>
            </w:rPr>
            <w:t xml:space="preserve">“Breakfast with Santa” </w:t>
          </w:r>
          <w:r w:rsidR="006679B2" w:rsidRPr="0064656F">
            <w:rPr>
              <w:sz w:val="22"/>
              <w:szCs w:val="22"/>
            </w:rPr>
            <w:t>pro</w:t>
          </w:r>
          <w:r w:rsidR="008114DE" w:rsidRPr="0064656F">
            <w:rPr>
              <w:sz w:val="22"/>
              <w:szCs w:val="22"/>
            </w:rPr>
            <w:t>ject</w:t>
          </w:r>
          <w:r w:rsidR="009C501C" w:rsidRPr="0064656F">
            <w:rPr>
              <w:sz w:val="22"/>
              <w:szCs w:val="22"/>
            </w:rPr>
            <w:t xml:space="preserve"> </w:t>
          </w:r>
          <w:r w:rsidRPr="0064656F">
            <w:rPr>
              <w:sz w:val="22"/>
              <w:szCs w:val="22"/>
            </w:rPr>
            <w:t xml:space="preserve">which </w:t>
          </w:r>
          <w:r w:rsidR="00BD2DEC" w:rsidRPr="0064656F">
            <w:rPr>
              <w:sz w:val="22"/>
              <w:szCs w:val="22"/>
            </w:rPr>
            <w:t>is</w:t>
          </w:r>
          <w:r w:rsidR="009C501C" w:rsidRPr="0064656F">
            <w:rPr>
              <w:sz w:val="22"/>
              <w:szCs w:val="22"/>
            </w:rPr>
            <w:t xml:space="preserve"> </w:t>
          </w:r>
          <w:r w:rsidR="00796FA5" w:rsidRPr="003C6FBA">
            <w:rPr>
              <w:b/>
              <w:color w:val="FF0000"/>
              <w:sz w:val="22"/>
              <w:szCs w:val="22"/>
            </w:rPr>
            <w:t>help</w:t>
          </w:r>
          <w:r w:rsidR="00B43B9A" w:rsidRPr="003C6FBA">
            <w:rPr>
              <w:b/>
              <w:color w:val="FF0000"/>
              <w:sz w:val="22"/>
              <w:szCs w:val="22"/>
            </w:rPr>
            <w:t>ing</w:t>
          </w:r>
          <w:r w:rsidR="00796FA5" w:rsidRPr="003C6FBA">
            <w:rPr>
              <w:b/>
              <w:color w:val="FF0000"/>
              <w:sz w:val="22"/>
              <w:szCs w:val="22"/>
            </w:rPr>
            <w:t xml:space="preserve"> kids and families in our communit</w:t>
          </w:r>
          <w:r w:rsidR="009C501C" w:rsidRPr="003C6FBA">
            <w:rPr>
              <w:b/>
              <w:color w:val="FF0000"/>
              <w:sz w:val="22"/>
              <w:szCs w:val="22"/>
            </w:rPr>
            <w:t>y and area</w:t>
          </w:r>
          <w:r w:rsidR="00B1310E" w:rsidRPr="0064656F">
            <w:rPr>
              <w:sz w:val="22"/>
              <w:szCs w:val="22"/>
            </w:rPr>
            <w:t xml:space="preserve"> </w:t>
          </w:r>
          <w:r w:rsidR="00CA5BA4">
            <w:rPr>
              <w:sz w:val="22"/>
              <w:szCs w:val="22"/>
            </w:rPr>
            <w:t>during the</w:t>
          </w:r>
          <w:r w:rsidR="00B1310E" w:rsidRPr="0064656F">
            <w:rPr>
              <w:sz w:val="22"/>
              <w:szCs w:val="22"/>
            </w:rPr>
            <w:t xml:space="preserve"> Christmas</w:t>
          </w:r>
          <w:r w:rsidR="00841FE0" w:rsidRPr="0064656F">
            <w:rPr>
              <w:sz w:val="22"/>
              <w:szCs w:val="22"/>
            </w:rPr>
            <w:t>-</w:t>
          </w:r>
          <w:r w:rsidR="00CA5BA4">
            <w:rPr>
              <w:sz w:val="22"/>
              <w:szCs w:val="22"/>
            </w:rPr>
            <w:t>season</w:t>
          </w:r>
          <w:r w:rsidR="00796FA5" w:rsidRPr="0064656F">
            <w:rPr>
              <w:sz w:val="22"/>
              <w:szCs w:val="22"/>
            </w:rPr>
            <w:t>.</w:t>
          </w:r>
          <w:r w:rsidR="00B1310E" w:rsidRPr="0064656F">
            <w:rPr>
              <w:sz w:val="22"/>
              <w:szCs w:val="22"/>
            </w:rPr>
            <w:t xml:space="preserve">  </w:t>
          </w:r>
          <w:r w:rsidR="009C501C" w:rsidRPr="0064656F">
            <w:rPr>
              <w:sz w:val="22"/>
              <w:szCs w:val="22"/>
            </w:rPr>
            <w:t>For nineteen years</w:t>
          </w:r>
          <w:r w:rsidR="00796FA5" w:rsidRPr="0064656F">
            <w:rPr>
              <w:sz w:val="22"/>
              <w:szCs w:val="22"/>
            </w:rPr>
            <w:t xml:space="preserve">, </w:t>
          </w:r>
          <w:r w:rsidR="000F16EA" w:rsidRPr="0064656F">
            <w:rPr>
              <w:sz w:val="22"/>
              <w:szCs w:val="22"/>
            </w:rPr>
            <w:t xml:space="preserve">local business </w:t>
          </w:r>
          <w:r w:rsidR="00907B33" w:rsidRPr="0064656F">
            <w:rPr>
              <w:sz w:val="22"/>
              <w:szCs w:val="22"/>
            </w:rPr>
            <w:t>sponsors</w:t>
          </w:r>
          <w:r w:rsidR="006679B2" w:rsidRPr="0064656F">
            <w:rPr>
              <w:sz w:val="22"/>
              <w:szCs w:val="22"/>
            </w:rPr>
            <w:t>hips</w:t>
          </w:r>
          <w:r w:rsidR="00D92F35" w:rsidRPr="0064656F">
            <w:rPr>
              <w:sz w:val="22"/>
              <w:szCs w:val="22"/>
            </w:rPr>
            <w:t>,</w:t>
          </w:r>
          <w:r w:rsidR="000F16EA" w:rsidRPr="0064656F">
            <w:rPr>
              <w:sz w:val="22"/>
              <w:szCs w:val="22"/>
            </w:rPr>
            <w:t xml:space="preserve"> </w:t>
          </w:r>
          <w:r w:rsidR="006679B2" w:rsidRPr="0064656F">
            <w:rPr>
              <w:sz w:val="22"/>
              <w:szCs w:val="22"/>
            </w:rPr>
            <w:t xml:space="preserve">contributions from </w:t>
          </w:r>
          <w:r w:rsidR="00770321" w:rsidRPr="0064656F">
            <w:rPr>
              <w:sz w:val="22"/>
              <w:szCs w:val="22"/>
            </w:rPr>
            <w:t xml:space="preserve">individual </w:t>
          </w:r>
          <w:r w:rsidR="006679B2" w:rsidRPr="0064656F">
            <w:rPr>
              <w:sz w:val="22"/>
              <w:szCs w:val="22"/>
            </w:rPr>
            <w:t>Rotarians,</w:t>
          </w:r>
          <w:r w:rsidR="000F16EA" w:rsidRPr="0064656F">
            <w:rPr>
              <w:sz w:val="22"/>
              <w:szCs w:val="22"/>
            </w:rPr>
            <w:t xml:space="preserve"> </w:t>
          </w:r>
          <w:r w:rsidR="006679B2" w:rsidRPr="0064656F">
            <w:rPr>
              <w:sz w:val="22"/>
              <w:szCs w:val="22"/>
            </w:rPr>
            <w:t>friends, families and neighbors</w:t>
          </w:r>
          <w:r w:rsidR="009C501C" w:rsidRPr="0064656F">
            <w:rPr>
              <w:sz w:val="22"/>
              <w:szCs w:val="22"/>
            </w:rPr>
            <w:t xml:space="preserve"> have </w:t>
          </w:r>
          <w:r w:rsidR="00796FA5" w:rsidRPr="0064656F">
            <w:rPr>
              <w:sz w:val="22"/>
              <w:szCs w:val="22"/>
            </w:rPr>
            <w:t>f</w:t>
          </w:r>
          <w:r w:rsidR="008114DE" w:rsidRPr="0064656F">
            <w:rPr>
              <w:sz w:val="22"/>
              <w:szCs w:val="22"/>
            </w:rPr>
            <w:t>und</w:t>
          </w:r>
          <w:r w:rsidR="00FF36CC" w:rsidRPr="0064656F">
            <w:rPr>
              <w:sz w:val="22"/>
              <w:szCs w:val="22"/>
            </w:rPr>
            <w:t>ed</w:t>
          </w:r>
          <w:r w:rsidR="00796FA5" w:rsidRPr="0064656F">
            <w:rPr>
              <w:sz w:val="22"/>
              <w:szCs w:val="22"/>
            </w:rPr>
            <w:t xml:space="preserve"> </w:t>
          </w:r>
          <w:r w:rsidR="00BD2DEC" w:rsidRPr="0064656F">
            <w:rPr>
              <w:sz w:val="22"/>
              <w:szCs w:val="22"/>
            </w:rPr>
            <w:t>the</w:t>
          </w:r>
          <w:r w:rsidRPr="0064656F">
            <w:rPr>
              <w:sz w:val="22"/>
              <w:szCs w:val="22"/>
            </w:rPr>
            <w:t xml:space="preserve"> </w:t>
          </w:r>
          <w:r w:rsidR="00FF36CC" w:rsidRPr="0064656F">
            <w:rPr>
              <w:sz w:val="22"/>
              <w:szCs w:val="22"/>
            </w:rPr>
            <w:t>distribution of gifts and food</w:t>
          </w:r>
          <w:r w:rsidR="00B1310E" w:rsidRPr="0064656F">
            <w:rPr>
              <w:sz w:val="22"/>
              <w:szCs w:val="22"/>
            </w:rPr>
            <w:t xml:space="preserve"> </w:t>
          </w:r>
          <w:r w:rsidR="00796FA5" w:rsidRPr="0064656F">
            <w:rPr>
              <w:sz w:val="22"/>
              <w:szCs w:val="22"/>
            </w:rPr>
            <w:t xml:space="preserve">to </w:t>
          </w:r>
          <w:r w:rsidR="000F16EA" w:rsidRPr="0064656F">
            <w:rPr>
              <w:sz w:val="22"/>
              <w:szCs w:val="22"/>
            </w:rPr>
            <w:t>help make Christmas a lot brighter</w:t>
          </w:r>
          <w:r w:rsidR="00BD2DEC" w:rsidRPr="0064656F">
            <w:rPr>
              <w:sz w:val="22"/>
              <w:szCs w:val="22"/>
            </w:rPr>
            <w:t xml:space="preserve"> for those in need</w:t>
          </w:r>
          <w:r w:rsidR="000F16EA" w:rsidRPr="0064656F">
            <w:rPr>
              <w:sz w:val="22"/>
              <w:szCs w:val="22"/>
            </w:rPr>
            <w:t>.</w:t>
          </w:r>
          <w:r w:rsidR="00FF36CC" w:rsidRPr="0064656F">
            <w:rPr>
              <w:sz w:val="22"/>
              <w:szCs w:val="22"/>
            </w:rPr>
            <w:t xml:space="preserve"> </w:t>
          </w:r>
          <w:r w:rsidRPr="0064656F">
            <w:rPr>
              <w:sz w:val="22"/>
              <w:szCs w:val="22"/>
            </w:rPr>
            <w:t>“Breakfast with Santa” has</w:t>
          </w:r>
          <w:r w:rsidR="00C8680B" w:rsidRPr="0064656F">
            <w:rPr>
              <w:sz w:val="22"/>
              <w:szCs w:val="22"/>
            </w:rPr>
            <w:t xml:space="preserve"> </w:t>
          </w:r>
          <w:r w:rsidR="00841FE0" w:rsidRPr="0064656F">
            <w:rPr>
              <w:sz w:val="22"/>
              <w:szCs w:val="22"/>
            </w:rPr>
            <w:t xml:space="preserve">also </w:t>
          </w:r>
          <w:r w:rsidR="000F16EA" w:rsidRPr="0064656F">
            <w:rPr>
              <w:sz w:val="22"/>
              <w:szCs w:val="22"/>
            </w:rPr>
            <w:t>provide</w:t>
          </w:r>
          <w:r w:rsidR="00FF36CC" w:rsidRPr="0064656F">
            <w:rPr>
              <w:sz w:val="22"/>
              <w:szCs w:val="22"/>
            </w:rPr>
            <w:t>d</w:t>
          </w:r>
          <w:r w:rsidR="000F16EA" w:rsidRPr="0064656F">
            <w:rPr>
              <w:sz w:val="22"/>
              <w:szCs w:val="22"/>
            </w:rPr>
            <w:t xml:space="preserve"> financial </w:t>
          </w:r>
          <w:r w:rsidR="00841FE0" w:rsidRPr="0064656F">
            <w:rPr>
              <w:sz w:val="22"/>
              <w:szCs w:val="22"/>
            </w:rPr>
            <w:t>support</w:t>
          </w:r>
          <w:r w:rsidR="000F16EA" w:rsidRPr="0064656F">
            <w:rPr>
              <w:sz w:val="22"/>
              <w:szCs w:val="22"/>
            </w:rPr>
            <w:t xml:space="preserve"> </w:t>
          </w:r>
          <w:r w:rsidR="00EA5F9F" w:rsidRPr="0064656F">
            <w:rPr>
              <w:sz w:val="22"/>
              <w:szCs w:val="22"/>
            </w:rPr>
            <w:t>to the</w:t>
          </w:r>
          <w:r w:rsidR="000F16EA" w:rsidRPr="0064656F">
            <w:rPr>
              <w:sz w:val="22"/>
              <w:szCs w:val="22"/>
            </w:rPr>
            <w:t xml:space="preserve"> Jarrell</w:t>
          </w:r>
          <w:r w:rsidR="00EA5F9F" w:rsidRPr="0064656F">
            <w:rPr>
              <w:sz w:val="22"/>
              <w:szCs w:val="22"/>
            </w:rPr>
            <w:t xml:space="preserve"> UMC</w:t>
          </w:r>
          <w:r w:rsidRPr="0064656F">
            <w:rPr>
              <w:sz w:val="22"/>
              <w:szCs w:val="22"/>
            </w:rPr>
            <w:t>’s annual</w:t>
          </w:r>
          <w:r w:rsidR="000F16EA" w:rsidRPr="0064656F">
            <w:rPr>
              <w:sz w:val="22"/>
              <w:szCs w:val="22"/>
            </w:rPr>
            <w:t xml:space="preserve"> “Out-Reach Project”</w:t>
          </w:r>
          <w:r w:rsidR="008A5760" w:rsidRPr="0064656F">
            <w:rPr>
              <w:sz w:val="22"/>
              <w:szCs w:val="22"/>
            </w:rPr>
            <w:t xml:space="preserve"> </w:t>
          </w:r>
          <w:r w:rsidR="00325766" w:rsidRPr="0064656F">
            <w:rPr>
              <w:sz w:val="22"/>
              <w:szCs w:val="22"/>
            </w:rPr>
            <w:t>a</w:t>
          </w:r>
          <w:r w:rsidR="005F1005" w:rsidRPr="0064656F">
            <w:rPr>
              <w:sz w:val="22"/>
              <w:szCs w:val="22"/>
            </w:rPr>
            <w:t>nd</w:t>
          </w:r>
          <w:r w:rsidR="00325766" w:rsidRPr="0064656F">
            <w:rPr>
              <w:sz w:val="22"/>
              <w:szCs w:val="22"/>
            </w:rPr>
            <w:t xml:space="preserve"> </w:t>
          </w:r>
          <w:r w:rsidR="00C8680B" w:rsidRPr="0064656F">
            <w:rPr>
              <w:sz w:val="22"/>
              <w:szCs w:val="22"/>
            </w:rPr>
            <w:t>purchase</w:t>
          </w:r>
          <w:r w:rsidR="00FF36CC" w:rsidRPr="0064656F">
            <w:rPr>
              <w:sz w:val="22"/>
              <w:szCs w:val="22"/>
            </w:rPr>
            <w:t>d</w:t>
          </w:r>
          <w:r w:rsidR="00C8680B" w:rsidRPr="0064656F">
            <w:rPr>
              <w:sz w:val="22"/>
              <w:szCs w:val="22"/>
            </w:rPr>
            <w:t xml:space="preserve"> </w:t>
          </w:r>
          <w:r w:rsidR="005F1005" w:rsidRPr="0064656F">
            <w:rPr>
              <w:sz w:val="22"/>
              <w:szCs w:val="22"/>
            </w:rPr>
            <w:t xml:space="preserve">clothing, restaurant and entertainment </w:t>
          </w:r>
          <w:r w:rsidR="00325766" w:rsidRPr="0064656F">
            <w:rPr>
              <w:sz w:val="22"/>
              <w:szCs w:val="22"/>
            </w:rPr>
            <w:t xml:space="preserve">gift </w:t>
          </w:r>
          <w:r w:rsidR="00796FA5" w:rsidRPr="0064656F">
            <w:rPr>
              <w:sz w:val="22"/>
              <w:szCs w:val="22"/>
            </w:rPr>
            <w:t>card</w:t>
          </w:r>
          <w:r w:rsidR="00325766" w:rsidRPr="0064656F">
            <w:rPr>
              <w:sz w:val="22"/>
              <w:szCs w:val="22"/>
            </w:rPr>
            <w:t xml:space="preserve">s </w:t>
          </w:r>
          <w:r w:rsidR="00C8680B" w:rsidRPr="0064656F">
            <w:rPr>
              <w:sz w:val="22"/>
              <w:szCs w:val="22"/>
            </w:rPr>
            <w:t>for</w:t>
          </w:r>
          <w:r w:rsidR="008A5760" w:rsidRPr="0064656F">
            <w:rPr>
              <w:sz w:val="22"/>
              <w:szCs w:val="22"/>
            </w:rPr>
            <w:t xml:space="preserve"> </w:t>
          </w:r>
          <w:r w:rsidR="00B80C51" w:rsidRPr="0064656F">
            <w:rPr>
              <w:sz w:val="22"/>
              <w:szCs w:val="22"/>
            </w:rPr>
            <w:t xml:space="preserve">GISD </w:t>
          </w:r>
          <w:r w:rsidR="008A5760" w:rsidRPr="0064656F">
            <w:rPr>
              <w:sz w:val="22"/>
              <w:szCs w:val="22"/>
            </w:rPr>
            <w:t xml:space="preserve">teenagers served by </w:t>
          </w:r>
          <w:r w:rsidR="00C8680B" w:rsidRPr="0064656F">
            <w:rPr>
              <w:sz w:val="22"/>
              <w:szCs w:val="22"/>
            </w:rPr>
            <w:t>T</w:t>
          </w:r>
          <w:r w:rsidR="008A5760" w:rsidRPr="0064656F">
            <w:rPr>
              <w:sz w:val="22"/>
              <w:szCs w:val="22"/>
            </w:rPr>
            <w:t xml:space="preserve">he Georgetown </w:t>
          </w:r>
          <w:r w:rsidR="00C8680B" w:rsidRPr="0064656F">
            <w:rPr>
              <w:sz w:val="22"/>
              <w:szCs w:val="22"/>
            </w:rPr>
            <w:t xml:space="preserve">Project’s </w:t>
          </w:r>
          <w:r w:rsidR="008A5760" w:rsidRPr="0064656F">
            <w:rPr>
              <w:sz w:val="22"/>
              <w:szCs w:val="22"/>
            </w:rPr>
            <w:t>“NEST”</w:t>
          </w:r>
          <w:r w:rsidR="00B80C51" w:rsidRPr="0064656F">
            <w:rPr>
              <w:sz w:val="22"/>
              <w:szCs w:val="22"/>
            </w:rPr>
            <w:t xml:space="preserve"> (</w:t>
          </w:r>
          <w:r w:rsidR="00325766" w:rsidRPr="0064656F">
            <w:rPr>
              <w:sz w:val="22"/>
              <w:szCs w:val="22"/>
            </w:rPr>
            <w:t xml:space="preserve">a day shelter providing supportive services </w:t>
          </w:r>
          <w:r w:rsidR="00B80C51" w:rsidRPr="0064656F">
            <w:rPr>
              <w:sz w:val="22"/>
              <w:szCs w:val="22"/>
            </w:rPr>
            <w:t xml:space="preserve">for </w:t>
          </w:r>
          <w:r w:rsidR="003C6FBA" w:rsidRPr="0064656F">
            <w:rPr>
              <w:sz w:val="22"/>
              <w:szCs w:val="22"/>
            </w:rPr>
            <w:t>“homeless”</w:t>
          </w:r>
          <w:r w:rsidR="003C6FBA">
            <w:rPr>
              <w:sz w:val="22"/>
              <w:szCs w:val="22"/>
            </w:rPr>
            <w:t xml:space="preserve"> </w:t>
          </w:r>
          <w:r w:rsidR="00B80C51" w:rsidRPr="0064656F">
            <w:rPr>
              <w:sz w:val="22"/>
              <w:szCs w:val="22"/>
            </w:rPr>
            <w:t>teenagers).</w:t>
          </w:r>
          <w:r w:rsidR="000F16EA" w:rsidRPr="0064656F">
            <w:rPr>
              <w:sz w:val="22"/>
              <w:szCs w:val="22"/>
            </w:rPr>
            <w:t xml:space="preserve"> </w:t>
          </w:r>
        </w:p>
        <w:p w14:paraId="3E998891" w14:textId="77777777" w:rsidR="0050456C" w:rsidRPr="006679B2" w:rsidRDefault="0050456C" w:rsidP="0050456C">
          <w:pPr>
            <w:pStyle w:val="BodyText"/>
            <w:spacing w:before="0"/>
          </w:pPr>
        </w:p>
        <w:p w14:paraId="2319074E" w14:textId="77777777" w:rsidR="000F16EA" w:rsidRPr="0064656F" w:rsidRDefault="001D1B76" w:rsidP="0050456C">
          <w:pPr>
            <w:pStyle w:val="BodyText"/>
            <w:spacing w:before="0"/>
            <w:rPr>
              <w:sz w:val="22"/>
              <w:szCs w:val="22"/>
            </w:rPr>
          </w:pPr>
          <w:r w:rsidRPr="00F47F98">
            <w:rPr>
              <w:color w:val="FF0000"/>
              <w:sz w:val="22"/>
              <w:szCs w:val="22"/>
            </w:rPr>
            <w:t xml:space="preserve">This year’s goal </w:t>
          </w:r>
          <w:r w:rsidR="00841FE0" w:rsidRPr="00F47F98">
            <w:rPr>
              <w:color w:val="FF0000"/>
              <w:sz w:val="22"/>
              <w:szCs w:val="22"/>
            </w:rPr>
            <w:t xml:space="preserve">is </w:t>
          </w:r>
          <w:r w:rsidRPr="00F47F98">
            <w:rPr>
              <w:color w:val="FF0000"/>
              <w:sz w:val="22"/>
              <w:szCs w:val="22"/>
            </w:rPr>
            <w:t xml:space="preserve">to </w:t>
          </w:r>
          <w:r w:rsidR="00E453AF" w:rsidRPr="00F47F98">
            <w:rPr>
              <w:color w:val="FF0000"/>
              <w:sz w:val="22"/>
              <w:szCs w:val="22"/>
            </w:rPr>
            <w:t xml:space="preserve">focus on providing </w:t>
          </w:r>
          <w:r w:rsidR="00E453AF" w:rsidRPr="00F47F98">
            <w:rPr>
              <w:b/>
              <w:bCs/>
              <w:color w:val="FF0000"/>
              <w:sz w:val="22"/>
              <w:szCs w:val="22"/>
            </w:rPr>
            <w:t>food</w:t>
          </w:r>
          <w:r w:rsidR="003C6FBA" w:rsidRPr="00F47F98">
            <w:rPr>
              <w:b/>
              <w:bCs/>
              <w:color w:val="FF0000"/>
              <w:sz w:val="22"/>
              <w:szCs w:val="22"/>
            </w:rPr>
            <w:t>-related assistance</w:t>
          </w:r>
          <w:r w:rsidR="00E453AF" w:rsidRPr="00F47F98">
            <w:rPr>
              <w:color w:val="FF0000"/>
              <w:sz w:val="22"/>
              <w:szCs w:val="22"/>
            </w:rPr>
            <w:t xml:space="preserve"> for as many </w:t>
          </w:r>
          <w:r w:rsidR="00536E4B" w:rsidRPr="00F47F98">
            <w:rPr>
              <w:color w:val="FF0000"/>
              <w:sz w:val="22"/>
              <w:szCs w:val="22"/>
            </w:rPr>
            <w:t>kids and families</w:t>
          </w:r>
          <w:r w:rsidR="00DD6C2B" w:rsidRPr="00F47F98">
            <w:rPr>
              <w:color w:val="FF0000"/>
              <w:sz w:val="22"/>
              <w:szCs w:val="22"/>
            </w:rPr>
            <w:t xml:space="preserve"> </w:t>
          </w:r>
          <w:r w:rsidR="00E453AF" w:rsidRPr="00F47F98">
            <w:rPr>
              <w:color w:val="FF0000"/>
              <w:sz w:val="22"/>
              <w:szCs w:val="22"/>
            </w:rPr>
            <w:t>as possible</w:t>
          </w:r>
          <w:r w:rsidR="00E453AF" w:rsidRPr="0064656F">
            <w:rPr>
              <w:sz w:val="22"/>
              <w:szCs w:val="22"/>
            </w:rPr>
            <w:t xml:space="preserve"> rather than shopping for “gifts,” </w:t>
          </w:r>
          <w:r w:rsidR="00100C13" w:rsidRPr="0064656F">
            <w:rPr>
              <w:sz w:val="22"/>
              <w:szCs w:val="22"/>
            </w:rPr>
            <w:t>a</w:t>
          </w:r>
          <w:r w:rsidR="00E453AF" w:rsidRPr="0064656F">
            <w:rPr>
              <w:sz w:val="22"/>
              <w:szCs w:val="22"/>
            </w:rPr>
            <w:t>s in previous years, as well as</w:t>
          </w:r>
          <w:r w:rsidRPr="0064656F">
            <w:rPr>
              <w:sz w:val="22"/>
              <w:szCs w:val="22"/>
            </w:rPr>
            <w:t xml:space="preserve"> </w:t>
          </w:r>
          <w:r w:rsidR="00E453AF" w:rsidRPr="0064656F">
            <w:rPr>
              <w:sz w:val="22"/>
              <w:szCs w:val="22"/>
            </w:rPr>
            <w:t xml:space="preserve">continuing </w:t>
          </w:r>
          <w:r w:rsidR="001F73AF" w:rsidRPr="0064656F">
            <w:rPr>
              <w:sz w:val="22"/>
              <w:szCs w:val="22"/>
            </w:rPr>
            <w:t>support</w:t>
          </w:r>
          <w:r w:rsidR="00E453AF" w:rsidRPr="0064656F">
            <w:rPr>
              <w:sz w:val="22"/>
              <w:szCs w:val="22"/>
            </w:rPr>
            <w:t xml:space="preserve"> for</w:t>
          </w:r>
          <w:r w:rsidR="00952F1D" w:rsidRPr="0064656F">
            <w:rPr>
              <w:sz w:val="22"/>
              <w:szCs w:val="22"/>
            </w:rPr>
            <w:t xml:space="preserve"> </w:t>
          </w:r>
          <w:r w:rsidR="005F3377" w:rsidRPr="0064656F">
            <w:rPr>
              <w:sz w:val="22"/>
              <w:szCs w:val="22"/>
            </w:rPr>
            <w:t xml:space="preserve">Jarrell UMC and </w:t>
          </w:r>
          <w:r w:rsidR="00DD6C2B" w:rsidRPr="0064656F">
            <w:rPr>
              <w:sz w:val="22"/>
              <w:szCs w:val="22"/>
            </w:rPr>
            <w:t>the</w:t>
          </w:r>
          <w:r w:rsidR="00952F1D" w:rsidRPr="0064656F">
            <w:rPr>
              <w:sz w:val="22"/>
              <w:szCs w:val="22"/>
            </w:rPr>
            <w:t xml:space="preserve"> </w:t>
          </w:r>
          <w:r w:rsidR="006B44E6" w:rsidRPr="0064656F">
            <w:rPr>
              <w:sz w:val="22"/>
              <w:szCs w:val="22"/>
            </w:rPr>
            <w:t>“NEST</w:t>
          </w:r>
          <w:r w:rsidR="00100C13" w:rsidRPr="0064656F">
            <w:rPr>
              <w:sz w:val="22"/>
              <w:szCs w:val="22"/>
            </w:rPr>
            <w:t>.</w:t>
          </w:r>
          <w:r w:rsidR="006B44E6" w:rsidRPr="0064656F">
            <w:rPr>
              <w:sz w:val="22"/>
              <w:szCs w:val="22"/>
            </w:rPr>
            <w:t>”</w:t>
          </w:r>
          <w:r w:rsidR="00100C13" w:rsidRPr="0064656F">
            <w:rPr>
              <w:sz w:val="22"/>
              <w:szCs w:val="22"/>
            </w:rPr>
            <w:t xml:space="preserve"> </w:t>
          </w:r>
          <w:r w:rsidR="00841FE0" w:rsidRPr="0064656F">
            <w:rPr>
              <w:sz w:val="22"/>
              <w:szCs w:val="22"/>
            </w:rPr>
            <w:t xml:space="preserve">All </w:t>
          </w:r>
          <w:r w:rsidR="008114DE" w:rsidRPr="0064656F">
            <w:rPr>
              <w:sz w:val="22"/>
              <w:szCs w:val="22"/>
            </w:rPr>
            <w:t xml:space="preserve">(100%) of the </w:t>
          </w:r>
          <w:r w:rsidR="00325766" w:rsidRPr="00CC3D33">
            <w:rPr>
              <w:b/>
              <w:bCs/>
              <w:color w:val="00B050"/>
              <w:sz w:val="22"/>
              <w:szCs w:val="22"/>
            </w:rPr>
            <w:t xml:space="preserve">sponsorships </w:t>
          </w:r>
          <w:r w:rsidR="00841FE0" w:rsidRPr="00CC3D33">
            <w:rPr>
              <w:b/>
              <w:bCs/>
              <w:color w:val="00B050"/>
              <w:sz w:val="22"/>
              <w:szCs w:val="22"/>
            </w:rPr>
            <w:t>and donations</w:t>
          </w:r>
          <w:r w:rsidR="00841FE0" w:rsidRPr="0064656F">
            <w:rPr>
              <w:sz w:val="22"/>
              <w:szCs w:val="22"/>
            </w:rPr>
            <w:t xml:space="preserve"> </w:t>
          </w:r>
          <w:r w:rsidR="003B08D9" w:rsidRPr="0064656F">
            <w:rPr>
              <w:sz w:val="22"/>
              <w:szCs w:val="22"/>
            </w:rPr>
            <w:t>from</w:t>
          </w:r>
          <w:r w:rsidR="000F16EA" w:rsidRPr="0064656F">
            <w:rPr>
              <w:sz w:val="22"/>
              <w:szCs w:val="22"/>
            </w:rPr>
            <w:t xml:space="preserve"> the business community a</w:t>
          </w:r>
          <w:r w:rsidR="005F3377" w:rsidRPr="0064656F">
            <w:rPr>
              <w:sz w:val="22"/>
              <w:szCs w:val="22"/>
            </w:rPr>
            <w:t>nd</w:t>
          </w:r>
          <w:r w:rsidR="000F16EA" w:rsidRPr="0064656F">
            <w:rPr>
              <w:sz w:val="22"/>
              <w:szCs w:val="22"/>
            </w:rPr>
            <w:t xml:space="preserve"> </w:t>
          </w:r>
          <w:r w:rsidR="005F1005" w:rsidRPr="0064656F">
            <w:rPr>
              <w:sz w:val="22"/>
              <w:szCs w:val="22"/>
            </w:rPr>
            <w:t xml:space="preserve">other </w:t>
          </w:r>
          <w:r w:rsidR="000F16EA" w:rsidRPr="0064656F">
            <w:rPr>
              <w:sz w:val="22"/>
              <w:szCs w:val="22"/>
            </w:rPr>
            <w:t>individual donors</w:t>
          </w:r>
          <w:r w:rsidR="00841FE0" w:rsidRPr="0064656F">
            <w:rPr>
              <w:sz w:val="22"/>
              <w:szCs w:val="22"/>
            </w:rPr>
            <w:t xml:space="preserve"> </w:t>
          </w:r>
          <w:r w:rsidR="00841FE0" w:rsidRPr="00CC3D33">
            <w:rPr>
              <w:b/>
              <w:bCs/>
              <w:color w:val="00B050"/>
              <w:sz w:val="22"/>
              <w:szCs w:val="22"/>
            </w:rPr>
            <w:t xml:space="preserve">go toward helping </w:t>
          </w:r>
          <w:r w:rsidR="00CE6456" w:rsidRPr="00CC3D33">
            <w:rPr>
              <w:b/>
              <w:bCs/>
              <w:color w:val="00B050"/>
              <w:sz w:val="22"/>
              <w:szCs w:val="22"/>
            </w:rPr>
            <w:t>kids and famil</w:t>
          </w:r>
          <w:r w:rsidR="00841FE0" w:rsidRPr="00CC3D33">
            <w:rPr>
              <w:b/>
              <w:bCs/>
              <w:color w:val="00B050"/>
              <w:sz w:val="22"/>
              <w:szCs w:val="22"/>
            </w:rPr>
            <w:t>ies</w:t>
          </w:r>
          <w:r w:rsidR="008114DE" w:rsidRPr="0064656F">
            <w:rPr>
              <w:sz w:val="22"/>
              <w:szCs w:val="22"/>
            </w:rPr>
            <w:t>.</w:t>
          </w:r>
          <w:r w:rsidR="00841FE0" w:rsidRPr="0064656F">
            <w:rPr>
              <w:sz w:val="22"/>
              <w:szCs w:val="22"/>
            </w:rPr>
            <w:t xml:space="preserve"> “Breakfast with Santa” </w:t>
          </w:r>
          <w:r w:rsidR="00283A63" w:rsidRPr="0064656F">
            <w:rPr>
              <w:sz w:val="22"/>
              <w:szCs w:val="22"/>
            </w:rPr>
            <w:t xml:space="preserve">administrative </w:t>
          </w:r>
          <w:r w:rsidR="00841FE0" w:rsidRPr="0064656F">
            <w:rPr>
              <w:sz w:val="22"/>
              <w:szCs w:val="22"/>
            </w:rPr>
            <w:t xml:space="preserve">expenses are covered by </w:t>
          </w:r>
          <w:r w:rsidR="00BE78F1" w:rsidRPr="0064656F">
            <w:rPr>
              <w:sz w:val="22"/>
              <w:szCs w:val="22"/>
            </w:rPr>
            <w:t xml:space="preserve">contributions from </w:t>
          </w:r>
          <w:r w:rsidR="00770321" w:rsidRPr="0064656F">
            <w:rPr>
              <w:sz w:val="22"/>
              <w:szCs w:val="22"/>
            </w:rPr>
            <w:t xml:space="preserve">members of </w:t>
          </w:r>
          <w:r w:rsidR="00BE78F1" w:rsidRPr="0064656F">
            <w:rPr>
              <w:sz w:val="22"/>
              <w:szCs w:val="22"/>
            </w:rPr>
            <w:t>our Club</w:t>
          </w:r>
          <w:r w:rsidR="000F16EA" w:rsidRPr="0064656F">
            <w:rPr>
              <w:sz w:val="22"/>
              <w:szCs w:val="22"/>
            </w:rPr>
            <w:t xml:space="preserve">. </w:t>
          </w:r>
          <w:r w:rsidR="00952F1D" w:rsidRPr="0064656F">
            <w:rPr>
              <w:sz w:val="22"/>
              <w:szCs w:val="22"/>
            </w:rPr>
            <w:t>T</w:t>
          </w:r>
          <w:r w:rsidR="000F16EA" w:rsidRPr="0064656F">
            <w:rPr>
              <w:sz w:val="22"/>
              <w:szCs w:val="22"/>
            </w:rPr>
            <w:t>he enclosed “Breakfast with Santa” Sponsor In</w:t>
          </w:r>
          <w:r w:rsidR="00325766" w:rsidRPr="0064656F">
            <w:rPr>
              <w:sz w:val="22"/>
              <w:szCs w:val="22"/>
            </w:rPr>
            <w:t>struction</w:t>
          </w:r>
          <w:r w:rsidR="000F16EA" w:rsidRPr="0064656F">
            <w:rPr>
              <w:sz w:val="22"/>
              <w:szCs w:val="22"/>
            </w:rPr>
            <w:t xml:space="preserve"> </w:t>
          </w:r>
          <w:r w:rsidR="008114DE" w:rsidRPr="0064656F">
            <w:rPr>
              <w:sz w:val="22"/>
              <w:szCs w:val="22"/>
            </w:rPr>
            <w:t>S</w:t>
          </w:r>
          <w:r w:rsidR="000F16EA" w:rsidRPr="0064656F">
            <w:rPr>
              <w:sz w:val="22"/>
              <w:szCs w:val="22"/>
            </w:rPr>
            <w:t xml:space="preserve">heet </w:t>
          </w:r>
          <w:r w:rsidR="00952F1D" w:rsidRPr="0064656F">
            <w:rPr>
              <w:sz w:val="22"/>
              <w:szCs w:val="22"/>
            </w:rPr>
            <w:t>has</w:t>
          </w:r>
          <w:r w:rsidR="000F16EA" w:rsidRPr="0064656F">
            <w:rPr>
              <w:sz w:val="22"/>
              <w:szCs w:val="22"/>
            </w:rPr>
            <w:t xml:space="preserve"> </w:t>
          </w:r>
          <w:r w:rsidR="00283A63" w:rsidRPr="0064656F">
            <w:rPr>
              <w:sz w:val="22"/>
              <w:szCs w:val="22"/>
            </w:rPr>
            <w:t xml:space="preserve">additional </w:t>
          </w:r>
          <w:r w:rsidR="000F16EA" w:rsidRPr="0064656F">
            <w:rPr>
              <w:sz w:val="22"/>
              <w:szCs w:val="22"/>
            </w:rPr>
            <w:t>details about the project and in</w:t>
          </w:r>
          <w:r w:rsidR="00325766" w:rsidRPr="0064656F">
            <w:rPr>
              <w:sz w:val="22"/>
              <w:szCs w:val="22"/>
            </w:rPr>
            <w:t>formation</w:t>
          </w:r>
          <w:r w:rsidR="000F16EA" w:rsidRPr="0064656F">
            <w:rPr>
              <w:sz w:val="22"/>
              <w:szCs w:val="22"/>
            </w:rPr>
            <w:t xml:space="preserve"> </w:t>
          </w:r>
          <w:r w:rsidR="008114DE" w:rsidRPr="0064656F">
            <w:rPr>
              <w:sz w:val="22"/>
              <w:szCs w:val="22"/>
            </w:rPr>
            <w:t>for</w:t>
          </w:r>
          <w:r w:rsidR="003E1CC7" w:rsidRPr="0064656F">
            <w:rPr>
              <w:sz w:val="22"/>
              <w:szCs w:val="22"/>
            </w:rPr>
            <w:t xml:space="preserve"> </w:t>
          </w:r>
          <w:r w:rsidR="000F16EA" w:rsidRPr="0064656F">
            <w:rPr>
              <w:sz w:val="22"/>
              <w:szCs w:val="22"/>
            </w:rPr>
            <w:t>donati</w:t>
          </w:r>
          <w:r w:rsidR="00283A63" w:rsidRPr="0064656F">
            <w:rPr>
              <w:sz w:val="22"/>
              <w:szCs w:val="22"/>
            </w:rPr>
            <w:t>ng</w:t>
          </w:r>
          <w:r w:rsidR="000F16EA" w:rsidRPr="0064656F">
            <w:rPr>
              <w:sz w:val="22"/>
              <w:szCs w:val="22"/>
            </w:rPr>
            <w:t xml:space="preserve">. A copy of last year’s “Thank You” ad </w:t>
          </w:r>
          <w:r w:rsidR="00283A63" w:rsidRPr="0064656F">
            <w:rPr>
              <w:sz w:val="22"/>
              <w:szCs w:val="22"/>
            </w:rPr>
            <w:t>published</w:t>
          </w:r>
          <w:r w:rsidR="000F16EA" w:rsidRPr="0064656F">
            <w:rPr>
              <w:sz w:val="22"/>
              <w:szCs w:val="22"/>
            </w:rPr>
            <w:t xml:space="preserve"> in the ‘Williamson County Sun’ is also </w:t>
          </w:r>
          <w:r w:rsidR="0050456C" w:rsidRPr="0064656F">
            <w:rPr>
              <w:sz w:val="22"/>
              <w:szCs w:val="22"/>
            </w:rPr>
            <w:t>e</w:t>
          </w:r>
          <w:r w:rsidR="000F16EA" w:rsidRPr="0064656F">
            <w:rPr>
              <w:sz w:val="22"/>
              <w:szCs w:val="22"/>
            </w:rPr>
            <w:t>ncl</w:t>
          </w:r>
          <w:r w:rsidR="00EF3E88" w:rsidRPr="0064656F">
            <w:rPr>
              <w:sz w:val="22"/>
              <w:szCs w:val="22"/>
            </w:rPr>
            <w:t>os</w:t>
          </w:r>
          <w:r w:rsidR="000F16EA" w:rsidRPr="0064656F">
            <w:rPr>
              <w:sz w:val="22"/>
              <w:szCs w:val="22"/>
            </w:rPr>
            <w:t xml:space="preserve">ed </w:t>
          </w:r>
          <w:r w:rsidR="00907B33" w:rsidRPr="0064656F">
            <w:rPr>
              <w:sz w:val="22"/>
              <w:szCs w:val="22"/>
            </w:rPr>
            <w:t xml:space="preserve">and </w:t>
          </w:r>
          <w:r w:rsidR="00280C5E" w:rsidRPr="0064656F">
            <w:rPr>
              <w:sz w:val="22"/>
              <w:szCs w:val="22"/>
            </w:rPr>
            <w:t xml:space="preserve">explains how </w:t>
          </w:r>
          <w:r w:rsidR="00280C5E" w:rsidRPr="003C6FBA">
            <w:rPr>
              <w:b/>
              <w:color w:val="FF0000"/>
              <w:sz w:val="22"/>
              <w:szCs w:val="22"/>
            </w:rPr>
            <w:t>“Breakfast with Santa” is much</w:t>
          </w:r>
          <w:r w:rsidR="00E834ED" w:rsidRPr="003C6FBA">
            <w:rPr>
              <w:b/>
              <w:color w:val="FF0000"/>
              <w:sz w:val="22"/>
              <w:szCs w:val="22"/>
            </w:rPr>
            <w:t>, much</w:t>
          </w:r>
          <w:r w:rsidR="00280C5E" w:rsidRPr="003C6FBA">
            <w:rPr>
              <w:b/>
              <w:color w:val="FF0000"/>
              <w:sz w:val="22"/>
              <w:szCs w:val="22"/>
            </w:rPr>
            <w:t xml:space="preserve"> more than </w:t>
          </w:r>
          <w:r w:rsidR="00ED3F12" w:rsidRPr="003C6FBA">
            <w:rPr>
              <w:b/>
              <w:color w:val="FF0000"/>
              <w:sz w:val="22"/>
              <w:szCs w:val="22"/>
            </w:rPr>
            <w:t xml:space="preserve">just a </w:t>
          </w:r>
          <w:r w:rsidR="00280C5E" w:rsidRPr="003C6FBA">
            <w:rPr>
              <w:b/>
              <w:color w:val="FF0000"/>
              <w:sz w:val="22"/>
              <w:szCs w:val="22"/>
            </w:rPr>
            <w:t>breakfast</w:t>
          </w:r>
          <w:r w:rsidR="003C6FBA">
            <w:rPr>
              <w:bCs/>
              <w:sz w:val="22"/>
              <w:szCs w:val="22"/>
            </w:rPr>
            <w:t>.</w:t>
          </w:r>
          <w:r w:rsidR="002D05D9" w:rsidRPr="0064656F">
            <w:rPr>
              <w:sz w:val="22"/>
              <w:szCs w:val="22"/>
            </w:rPr>
            <w:t xml:space="preserve"> </w:t>
          </w:r>
          <w:r w:rsidR="00E15392">
            <w:rPr>
              <w:sz w:val="22"/>
              <w:szCs w:val="22"/>
            </w:rPr>
            <w:t>Although w</w:t>
          </w:r>
          <w:r w:rsidR="003C6FBA">
            <w:rPr>
              <w:sz w:val="22"/>
              <w:szCs w:val="22"/>
            </w:rPr>
            <w:t>e</w:t>
          </w:r>
          <w:r w:rsidR="00CA5BA4">
            <w:rPr>
              <w:sz w:val="22"/>
              <w:szCs w:val="22"/>
            </w:rPr>
            <w:t xml:space="preserve"> are </w:t>
          </w:r>
          <w:r w:rsidR="00E15392" w:rsidRPr="00370523">
            <w:rPr>
              <w:color w:val="0432FF"/>
              <w:sz w:val="22"/>
              <w:szCs w:val="22"/>
            </w:rPr>
            <w:t xml:space="preserve">adjusting </w:t>
          </w:r>
          <w:r w:rsidR="00473297" w:rsidRPr="00370523">
            <w:rPr>
              <w:color w:val="0432FF"/>
              <w:sz w:val="22"/>
              <w:szCs w:val="22"/>
            </w:rPr>
            <w:t>this year</w:t>
          </w:r>
          <w:r w:rsidR="00473297">
            <w:rPr>
              <w:sz w:val="22"/>
              <w:szCs w:val="22"/>
            </w:rPr>
            <w:t xml:space="preserve"> </w:t>
          </w:r>
          <w:r w:rsidR="00E15392">
            <w:rPr>
              <w:sz w:val="22"/>
              <w:szCs w:val="22"/>
            </w:rPr>
            <w:t xml:space="preserve">and only conducting </w:t>
          </w:r>
          <w:r w:rsidR="00CA5BA4">
            <w:rPr>
              <w:sz w:val="22"/>
              <w:szCs w:val="22"/>
            </w:rPr>
            <w:t xml:space="preserve">activities that can be </w:t>
          </w:r>
          <w:r w:rsidR="00E15392">
            <w:rPr>
              <w:sz w:val="22"/>
              <w:szCs w:val="22"/>
            </w:rPr>
            <w:t xml:space="preserve">done </w:t>
          </w:r>
          <w:r w:rsidR="00CA5BA4">
            <w:rPr>
              <w:sz w:val="22"/>
              <w:szCs w:val="22"/>
            </w:rPr>
            <w:t>safely</w:t>
          </w:r>
          <w:r w:rsidR="00E15392">
            <w:rPr>
              <w:sz w:val="22"/>
              <w:szCs w:val="22"/>
            </w:rPr>
            <w:t>,</w:t>
          </w:r>
          <w:r w:rsidR="00CA5BA4">
            <w:rPr>
              <w:sz w:val="22"/>
              <w:szCs w:val="22"/>
            </w:rPr>
            <w:t xml:space="preserve"> </w:t>
          </w:r>
          <w:r w:rsidR="00E15392">
            <w:rPr>
              <w:sz w:val="22"/>
              <w:szCs w:val="22"/>
            </w:rPr>
            <w:t>we</w:t>
          </w:r>
          <w:r w:rsidR="00CA5BA4">
            <w:rPr>
              <w:sz w:val="22"/>
              <w:szCs w:val="22"/>
            </w:rPr>
            <w:t xml:space="preserve"> look forward</w:t>
          </w:r>
          <w:r w:rsidR="0064656F" w:rsidRPr="0064656F">
            <w:rPr>
              <w:sz w:val="22"/>
              <w:szCs w:val="22"/>
            </w:rPr>
            <w:t xml:space="preserve"> to </w:t>
          </w:r>
          <w:r w:rsidR="003C6FBA">
            <w:rPr>
              <w:sz w:val="22"/>
              <w:szCs w:val="22"/>
            </w:rPr>
            <w:t xml:space="preserve">a more </w:t>
          </w:r>
          <w:r w:rsidR="0064656F" w:rsidRPr="0064656F">
            <w:rPr>
              <w:sz w:val="22"/>
              <w:szCs w:val="22"/>
            </w:rPr>
            <w:t>normal</w:t>
          </w:r>
          <w:r w:rsidR="002D05D9" w:rsidRPr="0064656F">
            <w:rPr>
              <w:sz w:val="22"/>
              <w:szCs w:val="22"/>
            </w:rPr>
            <w:t xml:space="preserve"> </w:t>
          </w:r>
          <w:r w:rsidR="003C6FBA">
            <w:rPr>
              <w:sz w:val="22"/>
              <w:szCs w:val="22"/>
            </w:rPr>
            <w:t xml:space="preserve">event </w:t>
          </w:r>
          <w:r w:rsidR="002D05D9" w:rsidRPr="0064656F">
            <w:rPr>
              <w:sz w:val="22"/>
              <w:szCs w:val="22"/>
            </w:rPr>
            <w:t>in 2021!</w:t>
          </w:r>
        </w:p>
        <w:p w14:paraId="123A1301" w14:textId="77777777" w:rsidR="0050456C" w:rsidRPr="006679B2" w:rsidRDefault="00E47CE9" w:rsidP="0050456C">
          <w:pPr>
            <w:pStyle w:val="BodyText"/>
            <w:spacing w:before="0"/>
          </w:pPr>
          <w:r>
            <w:rPr>
              <w:noProof/>
              <w:sz w:val="22"/>
            </w:rPr>
            <w:drawing>
              <wp:anchor distT="0" distB="0" distL="114300" distR="114300" simplePos="0" relativeHeight="251660288" behindDoc="0" locked="0" layoutInCell="1" allowOverlap="1" wp14:anchorId="738F1C97" wp14:editId="5448B228">
                <wp:simplePos x="0" y="0"/>
                <wp:positionH relativeFrom="column">
                  <wp:posOffset>3659772</wp:posOffset>
                </wp:positionH>
                <wp:positionV relativeFrom="paragraph">
                  <wp:posOffset>93345</wp:posOffset>
                </wp:positionV>
                <wp:extent cx="841375" cy="835025"/>
                <wp:effectExtent l="50800" t="50800" r="47625" b="53975"/>
                <wp:wrapNone/>
                <wp:docPr id="15" name="Picture 15" descr="A picture containing drawing,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drawing, room&#10;&#10;Description automatically generated"/>
                        <pic:cNvPicPr/>
                      </pic:nvPicPr>
                      <pic:blipFill>
                        <a:blip r:embed="rId7"/>
                        <a:stretch>
                          <a:fillRect/>
                        </a:stretch>
                      </pic:blipFill>
                      <pic:spPr>
                        <a:xfrm rot="391253">
                          <a:off x="0" y="0"/>
                          <a:ext cx="841375" cy="835025"/>
                        </a:xfrm>
                        <a:prstGeom prst="rect">
                          <a:avLst/>
                        </a:prstGeom>
                      </pic:spPr>
                    </pic:pic>
                  </a:graphicData>
                </a:graphic>
                <wp14:sizeRelH relativeFrom="margin">
                  <wp14:pctWidth>0</wp14:pctWidth>
                </wp14:sizeRelH>
                <wp14:sizeRelV relativeFrom="margin">
                  <wp14:pctHeight>0</wp14:pctHeight>
                </wp14:sizeRelV>
              </wp:anchor>
            </w:drawing>
          </w:r>
        </w:p>
        <w:p w14:paraId="58F7D4C5" w14:textId="77777777" w:rsidR="000F16EA" w:rsidRPr="0064656F" w:rsidRDefault="000F16EA" w:rsidP="0050456C">
          <w:pPr>
            <w:pStyle w:val="BodyText"/>
            <w:spacing w:before="0"/>
            <w:rPr>
              <w:sz w:val="22"/>
              <w:szCs w:val="22"/>
            </w:rPr>
          </w:pPr>
          <w:r w:rsidRPr="00F47F98">
            <w:rPr>
              <w:b/>
              <w:bCs/>
              <w:color w:val="FF0000"/>
              <w:sz w:val="22"/>
              <w:szCs w:val="22"/>
            </w:rPr>
            <w:t>Thank you</w:t>
          </w:r>
          <w:r w:rsidRPr="00370523">
            <w:rPr>
              <w:b/>
              <w:bCs/>
              <w:sz w:val="22"/>
              <w:szCs w:val="22"/>
            </w:rPr>
            <w:t xml:space="preserve"> in advance </w:t>
          </w:r>
          <w:r w:rsidRPr="00F47F98">
            <w:rPr>
              <w:b/>
              <w:bCs/>
              <w:color w:val="00B050"/>
              <w:sz w:val="22"/>
              <w:szCs w:val="22"/>
            </w:rPr>
            <w:t>for</w:t>
          </w:r>
          <w:r w:rsidRPr="00370523">
            <w:rPr>
              <w:b/>
              <w:bCs/>
              <w:sz w:val="22"/>
              <w:szCs w:val="22"/>
            </w:rPr>
            <w:t xml:space="preserve"> </w:t>
          </w:r>
          <w:r w:rsidRPr="00370523">
            <w:rPr>
              <w:b/>
              <w:bCs/>
              <w:color w:val="00B050"/>
              <w:sz w:val="22"/>
              <w:szCs w:val="22"/>
            </w:rPr>
            <w:t>support</w:t>
          </w:r>
          <w:r w:rsidR="009D5375" w:rsidRPr="00370523">
            <w:rPr>
              <w:b/>
              <w:bCs/>
              <w:color w:val="00B050"/>
              <w:sz w:val="22"/>
              <w:szCs w:val="22"/>
            </w:rPr>
            <w:t>ing</w:t>
          </w:r>
          <w:r w:rsidR="009D5375" w:rsidRPr="00370523">
            <w:rPr>
              <w:b/>
              <w:bCs/>
              <w:sz w:val="22"/>
              <w:szCs w:val="22"/>
            </w:rPr>
            <w:t xml:space="preserve"> our communities</w:t>
          </w:r>
          <w:r w:rsidRPr="00370523">
            <w:rPr>
              <w:b/>
              <w:bCs/>
              <w:sz w:val="22"/>
              <w:szCs w:val="22"/>
            </w:rPr>
            <w:t>.</w:t>
          </w:r>
        </w:p>
      </w:sdtContent>
    </w:sdt>
    <w:p w14:paraId="36AA6761" w14:textId="77777777" w:rsidR="006679B2" w:rsidRPr="0064656F" w:rsidRDefault="006679B2" w:rsidP="000F16EA">
      <w:pPr>
        <w:pStyle w:val="Closing"/>
        <w:spacing w:before="120"/>
        <w:rPr>
          <w:sz w:val="22"/>
        </w:rPr>
      </w:pPr>
    </w:p>
    <w:p w14:paraId="424CB799" w14:textId="77777777" w:rsidR="000F16EA" w:rsidRPr="006679B2" w:rsidRDefault="00E47CE9" w:rsidP="000F16EA">
      <w:pPr>
        <w:pStyle w:val="Closing"/>
        <w:spacing w:before="120"/>
        <w:rPr>
          <w:sz w:val="24"/>
          <w:szCs w:val="24"/>
        </w:rPr>
      </w:pPr>
      <w:r w:rsidRPr="0064656F">
        <w:rPr>
          <w:noProof/>
          <w:sz w:val="22"/>
        </w:rPr>
        <mc:AlternateContent>
          <mc:Choice Requires="wpg">
            <w:drawing>
              <wp:anchor distT="0" distB="0" distL="114300" distR="114300" simplePos="0" relativeHeight="251661312" behindDoc="0" locked="0" layoutInCell="1" allowOverlap="1" wp14:anchorId="03E7988E" wp14:editId="66D421E7">
                <wp:simplePos x="0" y="0"/>
                <wp:positionH relativeFrom="column">
                  <wp:posOffset>4133850</wp:posOffset>
                </wp:positionH>
                <wp:positionV relativeFrom="paragraph">
                  <wp:posOffset>109855</wp:posOffset>
                </wp:positionV>
                <wp:extent cx="1868170" cy="981075"/>
                <wp:effectExtent l="0" t="0" r="11430" b="9525"/>
                <wp:wrapThrough wrapText="bothSides">
                  <wp:wrapPolygon edited="0">
                    <wp:start x="0" y="0"/>
                    <wp:lineTo x="0" y="21530"/>
                    <wp:lineTo x="21585" y="21530"/>
                    <wp:lineTo x="21585"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1868170" cy="981075"/>
                          <a:chOff x="161318" y="-155171"/>
                          <a:chExt cx="1680845" cy="918760"/>
                        </a:xfrm>
                      </wpg:grpSpPr>
                      <wps:wsp>
                        <wps:cNvPr id="5" name="Text Box 2"/>
                        <wps:cNvSpPr txBox="1">
                          <a:spLocks noChangeArrowheads="1"/>
                        </wps:cNvSpPr>
                        <wps:spPr bwMode="auto">
                          <a:xfrm>
                            <a:off x="161318" y="-155171"/>
                            <a:ext cx="1680845" cy="918760"/>
                          </a:xfrm>
                          <a:prstGeom prst="rect">
                            <a:avLst/>
                          </a:prstGeom>
                          <a:noFill/>
                          <a:ln w="15875">
                            <a:solidFill>
                              <a:schemeClr val="tx1">
                                <a:lumMod val="85000"/>
                                <a:lumOff val="15000"/>
                              </a:schemeClr>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7F829598" w14:textId="77777777" w:rsidR="00F47F98" w:rsidRDefault="00F47F98">
                              <w:pPr>
                                <w:rPr>
                                  <w:rFonts w:ascii="Arial" w:hAnsi="Arial"/>
                                  <w:color w:val="0000FF"/>
                                  <w:sz w:val="18"/>
                                </w:rPr>
                              </w:pPr>
                            </w:p>
                            <w:p w14:paraId="4FB1F695" w14:textId="77777777" w:rsidR="00F47F98" w:rsidRPr="001A0B7C" w:rsidRDefault="00F47F98">
                              <w:pPr>
                                <w:rPr>
                                  <w:rFonts w:ascii="Arial" w:hAnsi="Arial"/>
                                  <w:color w:val="0000FF"/>
                                  <w:sz w:val="6"/>
                                  <w:szCs w:val="6"/>
                                </w:rPr>
                              </w:pPr>
                            </w:p>
                            <w:p w14:paraId="794D9076" w14:textId="77777777" w:rsidR="00F47F98" w:rsidRPr="002E1A12" w:rsidRDefault="00F47F98">
                              <w:pPr>
                                <w:rPr>
                                  <w:rFonts w:ascii="Arial" w:hAnsi="Arial"/>
                                  <w:color w:val="0000FF"/>
                                  <w:sz w:val="18"/>
                                </w:rPr>
                              </w:pPr>
                              <w:r>
                                <w:rPr>
                                  <w:rFonts w:ascii="Arial" w:hAnsi="Arial"/>
                                  <w:color w:val="0000FF"/>
                                  <w:sz w:val="18"/>
                                </w:rPr>
                                <w:t xml:space="preserve">• </w:t>
                              </w:r>
                              <w:r w:rsidRPr="002E1A12">
                                <w:rPr>
                                  <w:rFonts w:ascii="Arial" w:hAnsi="Arial"/>
                                  <w:color w:val="0000FF"/>
                                  <w:sz w:val="18"/>
                                </w:rPr>
                                <w:t>Sun City Rotary Club</w:t>
                              </w:r>
                            </w:p>
                            <w:p w14:paraId="2FABF302" w14:textId="77777777" w:rsidR="00F47F98" w:rsidRPr="002D05D9" w:rsidRDefault="00F47F98">
                              <w:pPr>
                                <w:rPr>
                                  <w:rFonts w:ascii="Arial" w:hAnsi="Arial"/>
                                  <w:sz w:val="6"/>
                                  <w:szCs w:val="6"/>
                                </w:rPr>
                              </w:pPr>
                            </w:p>
                            <w:p w14:paraId="72965C2E" w14:textId="77777777" w:rsidR="00F47F98" w:rsidRPr="002E1A12" w:rsidRDefault="00F47F98">
                              <w:pPr>
                                <w:rPr>
                                  <w:rFonts w:ascii="Arial" w:hAnsi="Arial"/>
                                  <w:color w:val="0000FF"/>
                                  <w:sz w:val="18"/>
                                </w:rPr>
                              </w:pPr>
                              <w:r>
                                <w:rPr>
                                  <w:rFonts w:ascii="Arial" w:hAnsi="Arial"/>
                                  <w:color w:val="0000FF"/>
                                  <w:sz w:val="18"/>
                                </w:rPr>
                                <w:t xml:space="preserve">• </w:t>
                              </w:r>
                              <w:r w:rsidRPr="002E1A12">
                                <w:rPr>
                                  <w:rFonts w:ascii="Arial" w:hAnsi="Arial"/>
                                  <w:color w:val="0000FF"/>
                                  <w:sz w:val="18"/>
                                </w:rPr>
                                <w:t>Georgetown Fire Department</w:t>
                              </w:r>
                            </w:p>
                            <w:p w14:paraId="0D5B435B" w14:textId="77777777" w:rsidR="00F47F98" w:rsidRPr="002D05D9" w:rsidRDefault="00F47F98">
                              <w:pPr>
                                <w:rPr>
                                  <w:rFonts w:ascii="Arial" w:hAnsi="Arial"/>
                                  <w:sz w:val="6"/>
                                  <w:szCs w:val="6"/>
                                </w:rPr>
                              </w:pPr>
                            </w:p>
                            <w:p w14:paraId="0133AA3E" w14:textId="77777777" w:rsidR="00F47F98" w:rsidRPr="002E1A12" w:rsidRDefault="00F47F98">
                              <w:pPr>
                                <w:rPr>
                                  <w:rFonts w:ascii="Arial" w:hAnsi="Arial"/>
                                  <w:color w:val="0000FF"/>
                                  <w:sz w:val="18"/>
                                </w:rPr>
                              </w:pPr>
                              <w:r>
                                <w:rPr>
                                  <w:rFonts w:ascii="Arial" w:hAnsi="Arial"/>
                                  <w:color w:val="0000FF"/>
                                  <w:sz w:val="18"/>
                                </w:rPr>
                                <w:t xml:space="preserve">• </w:t>
                              </w:r>
                              <w:r w:rsidRPr="002E1A12">
                                <w:rPr>
                                  <w:rFonts w:ascii="Arial" w:hAnsi="Arial"/>
                                  <w:color w:val="0000FF"/>
                                  <w:sz w:val="18"/>
                                </w:rPr>
                                <w:t>Georgetown Independent</w:t>
                              </w:r>
                            </w:p>
                            <w:p w14:paraId="3616B822" w14:textId="77777777" w:rsidR="00F47F98" w:rsidRPr="002D05D9" w:rsidRDefault="00F47F98" w:rsidP="00ED7803">
                              <w:pPr>
                                <w:rPr>
                                  <w:rFonts w:ascii="Arial" w:hAnsi="Arial"/>
                                  <w:color w:val="0000FF"/>
                                  <w:sz w:val="18"/>
                                </w:rPr>
                              </w:pPr>
                              <w:r>
                                <w:rPr>
                                  <w:rFonts w:ascii="Arial" w:hAnsi="Arial"/>
                                  <w:color w:val="0000FF"/>
                                  <w:sz w:val="18"/>
                                </w:rPr>
                                <w:t xml:space="preserve">   </w:t>
                              </w:r>
                              <w:r w:rsidRPr="002E1A12">
                                <w:rPr>
                                  <w:rFonts w:ascii="Arial" w:hAnsi="Arial"/>
                                  <w:color w:val="0000FF"/>
                                  <w:sz w:val="18"/>
                                </w:rPr>
                                <w:t>School District</w:t>
                              </w:r>
                              <w:r>
                                <w:rPr>
                                  <w:rFonts w:ascii="Arial" w:hAnsi="Arial"/>
                                  <w:color w:val="0000FF"/>
                                  <w:sz w:val="18"/>
                                </w:rPr>
                                <w:t xml:space="preserve">  </w:t>
                              </w:r>
                            </w:p>
                          </w:txbxContent>
                        </wps:txbx>
                        <wps:bodyPr rot="0" vert="horz" wrap="square" lIns="91440" tIns="91440" rIns="91440" bIns="91440" anchor="t" anchorCtr="0" upright="1">
                          <a:noAutofit/>
                        </wps:bodyPr>
                      </wps:wsp>
                      <wps:wsp>
                        <wps:cNvPr id="4" name="Text Box 4"/>
                        <wps:cNvSpPr txBox="1"/>
                        <wps:spPr>
                          <a:xfrm>
                            <a:off x="341555" y="-150487"/>
                            <a:ext cx="1276350" cy="266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E8FE9D2" w14:textId="77777777" w:rsidR="00F47F98" w:rsidRPr="002E1A12" w:rsidRDefault="00F47F98" w:rsidP="002E1A12">
                              <w:pPr>
                                <w:jc w:val="center"/>
                                <w:rPr>
                                  <w:rFonts w:ascii="Arial Black" w:hAnsi="Arial Black"/>
                                  <w:b/>
                                  <w:color w:val="0000FF"/>
                                </w:rPr>
                              </w:pPr>
                              <w:r w:rsidRPr="002E1A12">
                                <w:rPr>
                                  <w:rFonts w:ascii="Arial Black" w:hAnsi="Arial Black"/>
                                  <w:b/>
                                  <w:color w:val="0000FF"/>
                                </w:rPr>
                                <w:t>BWS Partners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3E7988E" id="Group 11" o:spid="_x0000_s1026" style="position:absolute;margin-left:325.5pt;margin-top:8.65pt;width:147.1pt;height:77.25pt;z-index:251661312;mso-width-relative:margin;mso-height-relative:margin" coordorigin="1613,-1551" coordsize="16808,918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">
                <v:shapetype id="_x0000_t202" coordsize="21600,21600" o:spt="202" path="m,l,21600r21600,l21600,xe">
                  <v:stroke joinstyle="miter"/>
                  <v:path gradientshapeok="t" o:connecttype="rect"/>
                </v:shapetype>
                <v:shape id="Text Box 2" o:spid="_x0000_s1027" type="#_x0000_t202" style="position:absolute;left:1613;top:-1551;width:16808;height:91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" filled="f" strokecolor="#272727 [2749]" strokeweight="1.25pt">
                  <v:textbox inset=",7.2pt,,7.2pt">
                    <w:txbxContent>
                      <w:p w14:paraId="7F829598" w14:textId="77777777" w:rsidR="00F47F98" w:rsidRDefault="00F47F98">
                        <w:pPr>
                          <w:rPr>
                            <w:rFonts w:ascii="Arial" w:hAnsi="Arial"/>
                            <w:color w:val="0000FF"/>
                            <w:sz w:val="18"/>
                          </w:rPr>
                        </w:pPr>
                      </w:p>
                      <w:p w14:paraId="4FB1F695" w14:textId="77777777" w:rsidR="00F47F98" w:rsidRPr="001A0B7C" w:rsidRDefault="00F47F98">
                        <w:pPr>
                          <w:rPr>
                            <w:rFonts w:ascii="Arial" w:hAnsi="Arial"/>
                            <w:color w:val="0000FF"/>
                            <w:sz w:val="6"/>
                            <w:szCs w:val="6"/>
                          </w:rPr>
                        </w:pPr>
                      </w:p>
                      <w:p w14:paraId="794D9076" w14:textId="77777777" w:rsidR="00F47F98" w:rsidRPr="002E1A12" w:rsidRDefault="00F47F98">
                        <w:pPr>
                          <w:rPr>
                            <w:rFonts w:ascii="Arial" w:hAnsi="Arial"/>
                            <w:color w:val="0000FF"/>
                            <w:sz w:val="18"/>
                          </w:rPr>
                        </w:pPr>
                        <w:r>
                          <w:rPr>
                            <w:rFonts w:ascii="Arial" w:hAnsi="Arial"/>
                            <w:color w:val="0000FF"/>
                            <w:sz w:val="18"/>
                          </w:rPr>
                          <w:t xml:space="preserve">• </w:t>
                        </w:r>
                        <w:r w:rsidRPr="002E1A12">
                          <w:rPr>
                            <w:rFonts w:ascii="Arial" w:hAnsi="Arial"/>
                            <w:color w:val="0000FF"/>
                            <w:sz w:val="18"/>
                          </w:rPr>
                          <w:t>Sun City Rotary Club</w:t>
                        </w:r>
                      </w:p>
                      <w:p w14:paraId="2FABF302" w14:textId="77777777" w:rsidR="00F47F98" w:rsidRPr="002D05D9" w:rsidRDefault="00F47F98">
                        <w:pPr>
                          <w:rPr>
                            <w:rFonts w:ascii="Arial" w:hAnsi="Arial"/>
                            <w:sz w:val="6"/>
                            <w:szCs w:val="6"/>
                          </w:rPr>
                        </w:pPr>
                      </w:p>
                      <w:p w14:paraId="72965C2E" w14:textId="77777777" w:rsidR="00F47F98" w:rsidRPr="002E1A12" w:rsidRDefault="00F47F98">
                        <w:pPr>
                          <w:rPr>
                            <w:rFonts w:ascii="Arial" w:hAnsi="Arial"/>
                            <w:color w:val="0000FF"/>
                            <w:sz w:val="18"/>
                          </w:rPr>
                        </w:pPr>
                        <w:r>
                          <w:rPr>
                            <w:rFonts w:ascii="Arial" w:hAnsi="Arial"/>
                            <w:color w:val="0000FF"/>
                            <w:sz w:val="18"/>
                          </w:rPr>
                          <w:t xml:space="preserve">• </w:t>
                        </w:r>
                        <w:r w:rsidRPr="002E1A12">
                          <w:rPr>
                            <w:rFonts w:ascii="Arial" w:hAnsi="Arial"/>
                            <w:color w:val="0000FF"/>
                            <w:sz w:val="18"/>
                          </w:rPr>
                          <w:t>Georgetown Fire Department</w:t>
                        </w:r>
                      </w:p>
                      <w:p w14:paraId="0D5B435B" w14:textId="77777777" w:rsidR="00F47F98" w:rsidRPr="002D05D9" w:rsidRDefault="00F47F98">
                        <w:pPr>
                          <w:rPr>
                            <w:rFonts w:ascii="Arial" w:hAnsi="Arial"/>
                            <w:sz w:val="6"/>
                            <w:szCs w:val="6"/>
                          </w:rPr>
                        </w:pPr>
                      </w:p>
                      <w:p w14:paraId="0133AA3E" w14:textId="77777777" w:rsidR="00F47F98" w:rsidRPr="002E1A12" w:rsidRDefault="00F47F98">
                        <w:pPr>
                          <w:rPr>
                            <w:rFonts w:ascii="Arial" w:hAnsi="Arial"/>
                            <w:color w:val="0000FF"/>
                            <w:sz w:val="18"/>
                          </w:rPr>
                        </w:pPr>
                        <w:r>
                          <w:rPr>
                            <w:rFonts w:ascii="Arial" w:hAnsi="Arial"/>
                            <w:color w:val="0000FF"/>
                            <w:sz w:val="18"/>
                          </w:rPr>
                          <w:t xml:space="preserve">• </w:t>
                        </w:r>
                        <w:r w:rsidRPr="002E1A12">
                          <w:rPr>
                            <w:rFonts w:ascii="Arial" w:hAnsi="Arial"/>
                            <w:color w:val="0000FF"/>
                            <w:sz w:val="18"/>
                          </w:rPr>
                          <w:t>Georgetown Independent</w:t>
                        </w:r>
                      </w:p>
                      <w:p w14:paraId="3616B822" w14:textId="77777777" w:rsidR="00F47F98" w:rsidRPr="002D05D9" w:rsidRDefault="00F47F98" w:rsidP="00ED7803">
                        <w:pPr>
                          <w:rPr>
                            <w:rFonts w:ascii="Arial" w:hAnsi="Arial"/>
                            <w:color w:val="0000FF"/>
                            <w:sz w:val="18"/>
                          </w:rPr>
                        </w:pPr>
                        <w:r>
                          <w:rPr>
                            <w:rFonts w:ascii="Arial" w:hAnsi="Arial"/>
                            <w:color w:val="0000FF"/>
                            <w:sz w:val="18"/>
                          </w:rPr>
                          <w:t xml:space="preserve">   </w:t>
                        </w:r>
                        <w:r w:rsidRPr="002E1A12">
                          <w:rPr>
                            <w:rFonts w:ascii="Arial" w:hAnsi="Arial"/>
                            <w:color w:val="0000FF"/>
                            <w:sz w:val="18"/>
                          </w:rPr>
                          <w:t>School District</w:t>
                        </w:r>
                        <w:r>
                          <w:rPr>
                            <w:rFonts w:ascii="Arial" w:hAnsi="Arial"/>
                            <w:color w:val="0000FF"/>
                            <w:sz w:val="18"/>
                          </w:rPr>
                          <w:t xml:space="preserve">  </w:t>
                        </w:r>
                      </w:p>
                    </w:txbxContent>
                  </v:textbox>
                </v:shape>
                <v:shape id="Text Box 4" o:spid="_x0000_s1028" type="#_x0000_t202" style="position:absolute;left:3415;top:-1504;width:12764;height:266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" filled="f" stroked="f">
                  <v:textbox>
                    <w:txbxContent>
                      <w:p w14:paraId="1E8FE9D2" w14:textId="77777777" w:rsidR="00F47F98" w:rsidRPr="002E1A12" w:rsidRDefault="00F47F98" w:rsidP="002E1A12">
                        <w:pPr>
                          <w:jc w:val="center"/>
                          <w:rPr>
                            <w:rFonts w:ascii="Arial Black" w:hAnsi="Arial Black"/>
                            <w:b/>
                            <w:color w:val="0000FF"/>
                          </w:rPr>
                        </w:pPr>
                        <w:r w:rsidRPr="002E1A12">
                          <w:rPr>
                            <w:rFonts w:ascii="Arial Black" w:hAnsi="Arial Black"/>
                            <w:b/>
                            <w:color w:val="0000FF"/>
                          </w:rPr>
                          <w:t>BWS Partners</w:t>
                        </w:r>
                      </w:p>
                    </w:txbxContent>
                  </v:textbox>
                </v:shape>
                <w10:wrap type="through"/>
              </v:group>
            </w:pict>
          </mc:Fallback>
        </mc:AlternateContent>
      </w:r>
      <w:r w:rsidR="000F16EA" w:rsidRPr="006679B2">
        <w:rPr>
          <w:sz w:val="24"/>
          <w:szCs w:val="24"/>
        </w:rPr>
        <w:t>Sincerely,</w:t>
      </w:r>
    </w:p>
    <w:p w14:paraId="142C4DBD" w14:textId="77777777" w:rsidR="000F16EA" w:rsidRPr="00132900" w:rsidRDefault="000F16EA" w:rsidP="000F16EA"/>
    <w:p w14:paraId="02AF0762" w14:textId="4AF70F57" w:rsidR="000F16EA" w:rsidRPr="006679B2" w:rsidRDefault="000F16EA" w:rsidP="000F16EA">
      <w:pPr>
        <w:pStyle w:val="Signature"/>
        <w:spacing w:before="0"/>
        <w:rPr>
          <w:sz w:val="26"/>
          <w:szCs w:val="26"/>
        </w:rPr>
      </w:pPr>
      <w:r w:rsidRPr="006679B2">
        <w:rPr>
          <w:sz w:val="26"/>
          <w:szCs w:val="26"/>
        </w:rPr>
        <w:br/>
      </w:r>
    </w:p>
    <w:p w14:paraId="0FBAE52A" w14:textId="77777777" w:rsidR="000F16EA" w:rsidRPr="006679B2" w:rsidRDefault="000F16EA" w:rsidP="00C208FE">
      <w:pPr>
        <w:rPr>
          <w:sz w:val="26"/>
          <w:szCs w:val="26"/>
        </w:rPr>
      </w:pPr>
      <w:r w:rsidRPr="006679B2">
        <w:rPr>
          <w:sz w:val="26"/>
          <w:szCs w:val="26"/>
        </w:rPr>
        <w:t>Rotary Club of Georgetown – Sun City</w:t>
      </w:r>
    </w:p>
    <w:p w14:paraId="0FF63655" w14:textId="62906761" w:rsidR="0025640B" w:rsidRDefault="0025640B" w:rsidP="0025640B">
      <w:pPr>
        <w:rPr>
          <w:sz w:val="28"/>
        </w:rPr>
      </w:pPr>
      <w:r w:rsidRPr="0025640B">
        <w:rPr>
          <w:sz w:val="24"/>
          <w:szCs w:val="24"/>
        </w:rPr>
        <w:t>For more information:</w:t>
      </w:r>
      <w:r>
        <w:rPr>
          <w:sz w:val="28"/>
        </w:rPr>
        <w:t xml:space="preserve">  </w:t>
      </w:r>
      <w:hyperlink r:id="rId8" w:history="1">
        <w:r w:rsidR="00E834ED" w:rsidRPr="003F0F23">
          <w:rPr>
            <w:rStyle w:val="Hyperlink"/>
            <w:sz w:val="28"/>
          </w:rPr>
          <w:t>info@sctrotary.com</w:t>
        </w:r>
      </w:hyperlink>
    </w:p>
    <w:sectPr w:rsidR="0025640B" w:rsidSect="005F1005">
      <w:footerReference w:type="default" r:id="rId9"/>
      <w:headerReference w:type="first" r:id="rId10"/>
      <w:footerReference w:type="first" r:id="rId11"/>
      <w:pgSz w:w="12240" w:h="15840"/>
      <w:pgMar w:top="1152" w:right="1008" w:bottom="2592" w:left="1296" w:header="576" w:footer="8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C47379" w14:textId="77777777" w:rsidR="002D63A6" w:rsidRDefault="002D63A6">
      <w:r>
        <w:separator/>
      </w:r>
    </w:p>
  </w:endnote>
  <w:endnote w:type="continuationSeparator" w:id="0">
    <w:p w14:paraId="19217A4B" w14:textId="77777777" w:rsidR="002D63A6" w:rsidRDefault="002D6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4D"/>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5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C6896" w14:textId="77777777" w:rsidR="00F47F98" w:rsidRDefault="00F47F98">
    <w:pPr>
      <w:pStyle w:val="Footer"/>
    </w:pPr>
    <w:r>
      <w:fldChar w:fldCharType="begin"/>
    </w:r>
    <w:r>
      <w:instrText xml:space="preserve"> page </w:instrText>
    </w:r>
    <w:r>
      <w:fldChar w:fldCharType="separate"/>
    </w:r>
    <w:r>
      <w:rPr>
        <w:noProof/>
      </w:rPr>
      <w:t>1</w:t>
    </w:r>
    <w:r>
      <w:fldChar w:fldCharType="end"/>
    </w:r>
  </w:p>
  <w:p w14:paraId="05E52840" w14:textId="77777777" w:rsidR="00F47F98" w:rsidRDefault="00F47F9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EC743" w14:textId="77777777" w:rsidR="00F47F98" w:rsidRDefault="00F47F98" w:rsidP="000F16EA">
    <w:pPr>
      <w:pStyle w:val="Footer"/>
      <w:spacing w:before="0"/>
      <w:jc w:val="center"/>
    </w:pPr>
    <w:r>
      <w:rPr>
        <w:noProof/>
      </w:rPr>
      <w:drawing>
        <wp:anchor distT="0" distB="0" distL="114300" distR="114300" simplePos="0" relativeHeight="251664383" behindDoc="0" locked="0" layoutInCell="1" allowOverlap="1" wp14:anchorId="3AF069C0" wp14:editId="3415B036">
          <wp:simplePos x="0" y="0"/>
          <wp:positionH relativeFrom="column">
            <wp:posOffset>4227797</wp:posOffset>
          </wp:positionH>
          <wp:positionV relativeFrom="paragraph">
            <wp:posOffset>-747896</wp:posOffset>
          </wp:positionV>
          <wp:extent cx="2275904" cy="1050557"/>
          <wp:effectExtent l="0" t="0" r="0" b="381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_City_Logo cropped.jpg"/>
                  <pic:cNvPicPr/>
                </pic:nvPicPr>
                <pic:blipFill>
                  <a:blip r:embed="rId1">
                    <a:extLst>
                      <a:ext uri="{28A0092B-C50C-407E-A947-70E740481C1C}">
                        <a14:useLocalDpi xmlns:a14="http://schemas.microsoft.com/office/drawing/2010/main" val="0"/>
                      </a:ext>
                    </a:extLst>
                  </a:blip>
                  <a:stretch>
                    <a:fillRect/>
                  </a:stretch>
                </pic:blipFill>
                <pic:spPr>
                  <a:xfrm>
                    <a:off x="0" y="0"/>
                    <a:ext cx="2275904" cy="1050557"/>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648" behindDoc="0" locked="0" layoutInCell="1" allowOverlap="1" wp14:anchorId="3F15C9B4" wp14:editId="41E7E02C">
          <wp:simplePos x="0" y="0"/>
          <wp:positionH relativeFrom="column">
            <wp:posOffset>157413</wp:posOffset>
          </wp:positionH>
          <wp:positionV relativeFrom="paragraph">
            <wp:posOffset>-796154</wp:posOffset>
          </wp:positionV>
          <wp:extent cx="1188396" cy="1045348"/>
          <wp:effectExtent l="0" t="0" r="5715" b="0"/>
          <wp:wrapNone/>
          <wp:docPr id="12" name="Picture 12" descr="A picture containing clock,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clock, computer&#10;&#10;Description automatically generated"/>
                  <pic:cNvPicPr/>
                </pic:nvPicPr>
                <pic:blipFill>
                  <a:blip r:embed="rId2"/>
                  <a:stretch>
                    <a:fillRect/>
                  </a:stretch>
                </pic:blipFill>
                <pic:spPr>
                  <a:xfrm>
                    <a:off x="0" y="0"/>
                    <a:ext cx="1188396" cy="1045348"/>
                  </a:xfrm>
                  <a:prstGeom prst="rect">
                    <a:avLst/>
                  </a:prstGeom>
                </pic:spPr>
              </pic:pic>
            </a:graphicData>
          </a:graphic>
          <wp14:sizeRelH relativeFrom="margin">
            <wp14:pctWidth>0</wp14:pctWidth>
          </wp14:sizeRelH>
          <wp14:sizeRelV relativeFrom="margin">
            <wp14:pctHeight>0</wp14:pctHeight>
          </wp14:sizeRelV>
        </wp:anchor>
      </w:drawing>
    </w:r>
    <w:r w:rsidR="00593B34">
      <w:rPr>
        <w:noProof/>
      </w:rPr>
      <mc:AlternateContent>
        <mc:Choice Requires="wps">
          <w:drawing>
            <wp:anchor distT="0" distB="0" distL="114300" distR="114300" simplePos="0" relativeHeight="251665408" behindDoc="0" locked="0" layoutInCell="1" allowOverlap="1" wp14:anchorId="778FD365" wp14:editId="63ADBA9B">
              <wp:simplePos x="0" y="0"/>
              <wp:positionH relativeFrom="column">
                <wp:posOffset>1205230</wp:posOffset>
              </wp:positionH>
              <wp:positionV relativeFrom="paragraph">
                <wp:posOffset>-673100</wp:posOffset>
              </wp:positionV>
              <wp:extent cx="3752850" cy="457200"/>
              <wp:effectExtent l="0" t="0" r="0" b="0"/>
              <wp:wrapTight wrapText="bothSides">
                <wp:wrapPolygon edited="0">
                  <wp:start x="7291" y="-6300"/>
                  <wp:lineTo x="4934" y="-5400"/>
                  <wp:lineTo x="493" y="-900"/>
                  <wp:lineTo x="329" y="900"/>
                  <wp:lineTo x="-274" y="2250"/>
                  <wp:lineTo x="-493" y="4050"/>
                  <wp:lineTo x="-493" y="8100"/>
                  <wp:lineTo x="384" y="17100"/>
                  <wp:lineTo x="1042" y="17100"/>
                  <wp:lineTo x="21545" y="17100"/>
                  <wp:lineTo x="21600" y="11250"/>
                  <wp:lineTo x="21381" y="8100"/>
                  <wp:lineTo x="21381" y="3600"/>
                  <wp:lineTo x="20887" y="1800"/>
                  <wp:lineTo x="19352" y="-450"/>
                  <wp:lineTo x="16282" y="-2250"/>
                  <wp:lineTo x="8059" y="-6300"/>
                  <wp:lineTo x="7291" y="-6300"/>
                </wp:wrapPolygon>
              </wp:wrapTight>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752850" cy="457200"/>
                      </a:xfrm>
                      <a:prstGeom prst="rect">
                        <a:avLst/>
                      </a:prstGeom>
                    </wps:spPr>
                    <wps:txbx>
                      <w:txbxContent>
                        <w:p w14:paraId="7324E516" w14:textId="77777777" w:rsidR="00593B34" w:rsidRDefault="00593B34" w:rsidP="00593B34">
                          <w:pPr>
                            <w:jc w:val="center"/>
                            <w:rPr>
                              <w:sz w:val="24"/>
                              <w:szCs w:val="24"/>
                            </w:rPr>
                          </w:pPr>
                          <w:r w:rsidRPr="00593B34">
                            <w:rPr>
                              <w:rFonts w:ascii="Garamond" w:hAnsi="Garamond"/>
                              <w:b/>
                              <w:bCs/>
                              <w:color w:val="008000"/>
                              <w:sz w:val="43"/>
                              <w:szCs w:val="43"/>
                              <w14:shadow w14:blurRad="0" w14:dist="35941" w14:dir="2700000" w14:sx="100000" w14:sy="100000" w14:kx="0" w14:ky="0" w14:algn="ctr">
                                <w14:srgbClr w14:val="DAEEF3"/>
                              </w14:shadow>
                              <w14:textOutline w14:w="6350" w14:cap="flat" w14:cmpd="sng" w14:algn="ctr">
                                <w14:solidFill>
                                  <w14:schemeClr w14:val="tx1">
                                    <w14:lumMod w14:val="100000"/>
                                    <w14:lumOff w14:val="0"/>
                                  </w14:schemeClr>
                                </w14:solidFill>
                                <w14:prstDash w14:val="solid"/>
                                <w14:round/>
                              </w14:textOutline>
                            </w:rPr>
                            <w:t>Thanks for your support.</w:t>
                          </w:r>
                        </w:p>
                      </w:txbxContent>
                    </wps:txbx>
                    <wps:bodyPr spcFirstLastPara="1" wrap="square" lIns="0" tIns="0" rIns="0" bIns="0" numCol="1" fromWordArt="1">
                      <a:prstTxWarp prst="textArchUp">
                        <a:avLst>
                          <a:gd name="adj" fmla="val 10814002"/>
                        </a:avLst>
                      </a:prstTxWarp>
                      <a:noAutofit/>
                    </wps:bodyPr>
                  </wps:wsp>
                </a:graphicData>
              </a:graphic>
              <wp14:sizeRelH relativeFrom="page">
                <wp14:pctWidth>0</wp14:pctWidth>
              </wp14:sizeRelH>
              <wp14:sizeRelV relativeFrom="page">
                <wp14:pctHeight>0</wp14:pctHeight>
              </wp14:sizeRelV>
            </wp:anchor>
          </w:drawing>
        </mc:Choice>
        <mc:Fallback>
          <w:pict>
            <v:shapetype w14:anchorId="778FD365" id="_x0000_t202" coordsize="21600,21600" o:spt="202" path="m,l,21600r21600,l21600,xe">
              <v:stroke joinstyle="miter"/>
              <v:path gradientshapeok="t" o:connecttype="rect"/>
            </v:shapetype>
            <v:shape id="WordArt 1" o:spid="_x0000_s1031" type="#_x0000_t202" style="position:absolute;left:0;text-align:left;margin-left:94.9pt;margin-top:-53pt;width:295.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" filled="f" stroked="f">
              <v:textbox inset="0,0,0,0">
                <w:txbxContent>
                  <w:p w14:paraId="7324E516" w14:textId="77777777" w:rsidR="00593B34" w:rsidRDefault="00593B34" w:rsidP="00593B34">
                    <w:pPr>
                      <w:jc w:val="center"/>
                      <w:rPr>
                        <w:sz w:val="24"/>
                        <w:szCs w:val="24"/>
                      </w:rPr>
                    </w:pPr>
                    <w:r w:rsidRPr="00593B34">
                      <w:rPr>
                        <w:rFonts w:ascii="Garamond" w:hAnsi="Garamond"/>
                        <w:b/>
                        <w:bCs/>
                        <w:color w:val="008000"/>
                        <w:sz w:val="43"/>
                        <w:szCs w:val="43"/>
                        <w14:shadow w14:blurRad="0" w14:dist="35941" w14:dir="2700000" w14:sx="100000" w14:sy="100000" w14:kx="0" w14:ky="0" w14:algn="ctr">
                          <w14:srgbClr w14:val="DAEEF3"/>
                        </w14:shadow>
                        <w14:textOutline w14:w="6350" w14:cap="flat" w14:cmpd="sng" w14:algn="ctr">
                          <w14:solidFill>
                            <w14:schemeClr w14:val="tx1">
                              <w14:lumMod w14:val="100000"/>
                              <w14:lumOff w14:val="0"/>
                            </w14:schemeClr>
                          </w14:solidFill>
                          <w14:prstDash w14:val="solid"/>
                          <w14:round/>
                        </w14:textOutline>
                      </w:rPr>
                      <w:t>Thanks for your support.</w:t>
                    </w:r>
                  </w:p>
                </w:txbxContent>
              </v:textbox>
              <w10:wrap type="tight"/>
            </v:shape>
          </w:pict>
        </mc:Fallback>
      </mc:AlternateContent>
    </w:r>
    <w:r>
      <w:rPr>
        <w:noProof/>
      </w:rPr>
      <mc:AlternateContent>
        <mc:Choice Requires="wps">
          <w:drawing>
            <wp:anchor distT="0" distB="0" distL="114300" distR="114300" simplePos="0" relativeHeight="251666432" behindDoc="0" locked="0" layoutInCell="1" allowOverlap="1" wp14:anchorId="1ADCC253" wp14:editId="2217A0DA">
              <wp:simplePos x="0" y="0"/>
              <wp:positionH relativeFrom="column">
                <wp:posOffset>1157605</wp:posOffset>
              </wp:positionH>
              <wp:positionV relativeFrom="paragraph">
                <wp:posOffset>-426720</wp:posOffset>
              </wp:positionV>
              <wp:extent cx="3872865" cy="43688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2865" cy="43688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B64D814" w14:textId="77777777" w:rsidR="00F47F98" w:rsidRPr="009775C7" w:rsidRDefault="002D63A6" w:rsidP="000F16EA">
                          <w:pPr>
                            <w:jc w:val="center"/>
                            <w:rPr>
                              <w:color w:val="0000FF"/>
                              <w:sz w:val="28"/>
                              <w:szCs w:val="28"/>
                            </w:rPr>
                          </w:pPr>
                          <w:hyperlink r:id="rId3" w:history="1">
                            <w:r w:rsidR="00F47F98" w:rsidRPr="003F0F23">
                              <w:rPr>
                                <w:rStyle w:val="Hyperlink"/>
                                <w:sz w:val="28"/>
                                <w:szCs w:val="28"/>
                              </w:rPr>
                              <w:t>www.sctrotary.com</w:t>
                            </w:r>
                          </w:hyperlink>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DCC253" id="Text Box 3" o:spid="_x0000_s1032" type="#_x0000_t202" style="position:absolute;left:0;text-align:left;margin-left:91.15pt;margin-top:-33.6pt;width:304.95pt;height:3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" filled="f" stroked="f">
              <v:textbox inset=",7.2pt,,7.2pt">
                <w:txbxContent>
                  <w:p w14:paraId="5B64D814" w14:textId="77777777" w:rsidR="00F47F98" w:rsidRPr="009775C7" w:rsidRDefault="002D63A6" w:rsidP="000F16EA">
                    <w:pPr>
                      <w:jc w:val="center"/>
                      <w:rPr>
                        <w:color w:val="0000FF"/>
                        <w:sz w:val="28"/>
                        <w:szCs w:val="28"/>
                      </w:rPr>
                    </w:pPr>
                    <w:hyperlink r:id="rId4" w:history="1">
                      <w:r w:rsidR="00F47F98" w:rsidRPr="003F0F23">
                        <w:rPr>
                          <w:rStyle w:val="Hyperlink"/>
                          <w:sz w:val="28"/>
                          <w:szCs w:val="28"/>
                        </w:rPr>
                        <w:t>www.sctrotary.com</w:t>
                      </w:r>
                    </w:hyperlink>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E8EEA2" w14:textId="77777777" w:rsidR="002D63A6" w:rsidRDefault="002D63A6">
      <w:r>
        <w:separator/>
      </w:r>
    </w:p>
  </w:footnote>
  <w:footnote w:type="continuationSeparator" w:id="0">
    <w:p w14:paraId="7C1FAB70" w14:textId="77777777" w:rsidR="002D63A6" w:rsidRDefault="002D63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OutsideTable-Header"/>
      <w:tblW w:w="0" w:type="auto"/>
      <w:tblInd w:w="72" w:type="dxa"/>
      <w:tblLook w:val="04A0" w:firstRow="1" w:lastRow="0" w:firstColumn="1" w:lastColumn="0" w:noHBand="0" w:noVBand="1"/>
    </w:tblPr>
    <w:tblGrid>
      <w:gridCol w:w="9720"/>
    </w:tblGrid>
    <w:tr w:rsidR="00F47F98" w14:paraId="06D496B5" w14:textId="77777777" w:rsidTr="00E42DFF">
      <w:trPr>
        <w:trHeight w:val="1365"/>
      </w:trPr>
      <w:tc>
        <w:tcPr>
          <w:tcW w:w="9720" w:type="dxa"/>
        </w:tcPr>
        <w:p w14:paraId="66C9513A" w14:textId="77777777" w:rsidR="00F47F98" w:rsidRDefault="00F47F98">
          <w:pPr>
            <w:pStyle w:val="NoSpaceBetween"/>
          </w:pPr>
        </w:p>
        <w:tbl>
          <w:tblPr>
            <w:tblStyle w:val="BorderTable-Header"/>
            <w:tblW w:w="9553" w:type="dxa"/>
            <w:tblLook w:val="04A0" w:firstRow="1" w:lastRow="0" w:firstColumn="1" w:lastColumn="0" w:noHBand="0" w:noVBand="1"/>
          </w:tblPr>
          <w:tblGrid>
            <w:gridCol w:w="9553"/>
          </w:tblGrid>
          <w:tr w:rsidR="00F47F98" w14:paraId="2FE2A06B" w14:textId="77777777" w:rsidTr="00E42DFF">
            <w:tc>
              <w:tcPr>
                <w:tcW w:w="9553" w:type="dxa"/>
              </w:tcPr>
              <w:p w14:paraId="543E0180" w14:textId="77777777" w:rsidR="00F47F98" w:rsidRDefault="00F47F98">
                <w:pPr>
                  <w:pStyle w:val="NoSpaceBetween"/>
                </w:pPr>
              </w:p>
              <w:tbl>
                <w:tblPr>
                  <w:tblStyle w:val="CenterTable-Header"/>
                  <w:tblW w:w="5000" w:type="pct"/>
                  <w:tblLook w:val="0600" w:firstRow="0" w:lastRow="0" w:firstColumn="0" w:lastColumn="0" w:noHBand="1" w:noVBand="1"/>
                </w:tblPr>
                <w:tblGrid>
                  <w:gridCol w:w="5571"/>
                  <w:gridCol w:w="3818"/>
                </w:tblGrid>
                <w:tr w:rsidR="00F47F98" w14:paraId="394907BD" w14:textId="77777777" w:rsidTr="00D714F0">
                  <w:trPr>
                    <w:trHeight w:val="1060"/>
                  </w:trPr>
                  <w:tc>
                    <w:tcPr>
                      <w:tcW w:w="2967" w:type="pct"/>
                    </w:tcPr>
                    <w:p w14:paraId="69CC66C3" w14:textId="77777777" w:rsidR="00F47F98" w:rsidRPr="00D30466" w:rsidRDefault="00F47F98" w:rsidP="00D30466">
                      <w:pPr>
                        <w:pStyle w:val="Header-Left"/>
                        <w:tabs>
                          <w:tab w:val="left" w:pos="1443"/>
                        </w:tabs>
                        <w:spacing w:before="120" w:after="60"/>
                        <w:ind w:right="-4234"/>
                        <w:rPr>
                          <w:rFonts w:ascii="Arial Narrow" w:hAnsi="Arial Narrow"/>
                          <w:b/>
                          <w:sz w:val="24"/>
                        </w:rPr>
                      </w:pPr>
                      <w:r>
                        <w:rPr>
                          <w:rFonts w:ascii="Arial Narrow" w:hAnsi="Arial Narrow"/>
                          <w:b/>
                          <w:noProof/>
                          <w:sz w:val="24"/>
                        </w:rPr>
                        <w:drawing>
                          <wp:anchor distT="0" distB="0" distL="114300" distR="114300" simplePos="0" relativeHeight="251663358" behindDoc="0" locked="0" layoutInCell="1" allowOverlap="1" wp14:anchorId="4E77E542" wp14:editId="68A2EC91">
                            <wp:simplePos x="0" y="0"/>
                            <wp:positionH relativeFrom="column">
                              <wp:posOffset>2059305</wp:posOffset>
                            </wp:positionH>
                            <wp:positionV relativeFrom="paragraph">
                              <wp:posOffset>20955</wp:posOffset>
                            </wp:positionV>
                            <wp:extent cx="1465580" cy="676275"/>
                            <wp:effectExtent l="0" t="0" r="762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_City_Logo cropped.jpg"/>
                                    <pic:cNvPicPr/>
                                  </pic:nvPicPr>
                                  <pic:blipFill>
                                    <a:blip r:embed="rId1">
                                      <a:extLst>
                                        <a:ext uri="{28A0092B-C50C-407E-A947-70E740481C1C}">
                                          <a14:useLocalDpi xmlns:a14="http://schemas.microsoft.com/office/drawing/2010/main" val="0"/>
                                        </a:ext>
                                      </a:extLst>
                                    </a:blip>
                                    <a:stretch>
                                      <a:fillRect/>
                                    </a:stretch>
                                  </pic:blipFill>
                                  <pic:spPr>
                                    <a:xfrm>
                                      <a:off x="0" y="0"/>
                                      <a:ext cx="1465580" cy="67627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1552" behindDoc="0" locked="0" layoutInCell="1" allowOverlap="1" wp14:anchorId="4D5A5D7A" wp14:editId="1EC0F341">
                                <wp:simplePos x="0" y="0"/>
                                <wp:positionH relativeFrom="column">
                                  <wp:posOffset>-26035</wp:posOffset>
                                </wp:positionH>
                                <wp:positionV relativeFrom="paragraph">
                                  <wp:posOffset>-11430</wp:posOffset>
                                </wp:positionV>
                                <wp:extent cx="2204720" cy="711200"/>
                                <wp:effectExtent l="0" t="0" r="0"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4720" cy="7112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C1632D9" w14:textId="77777777" w:rsidR="00F47F98" w:rsidRPr="00A13D4F" w:rsidRDefault="00F47F98" w:rsidP="00D30466">
                                            <w:pPr>
                                              <w:pStyle w:val="Header-Left"/>
                                              <w:tabs>
                                                <w:tab w:val="left" w:pos="1443"/>
                                              </w:tabs>
                                              <w:spacing w:before="0" w:after="60"/>
                                              <w:ind w:left="0" w:right="-4234"/>
                                              <w:rPr>
                                                <w:rFonts w:ascii="Arial Narrow" w:hAnsi="Arial Narrow"/>
                                                <w:b/>
                                                <w:color w:val="auto"/>
                                                <w:sz w:val="20"/>
                                                <w:szCs w:val="20"/>
                                              </w:rPr>
                                            </w:pPr>
                                            <w:r w:rsidRPr="00A13D4F">
                                              <w:rPr>
                                                <w:rFonts w:ascii="Arial Narrow" w:hAnsi="Arial Narrow"/>
                                                <w:b/>
                                                <w:color w:val="auto"/>
                                                <w:sz w:val="20"/>
                                                <w:szCs w:val="20"/>
                                              </w:rPr>
                                              <w:t>Rotary Club of Georgetown – Sun City</w:t>
                                            </w:r>
                                          </w:p>
                                          <w:p w14:paraId="2AA9AF7C" w14:textId="77777777" w:rsidR="00F47F98" w:rsidRPr="00A13D4F" w:rsidRDefault="00F47F98" w:rsidP="00D30466">
                                            <w:pPr>
                                              <w:pStyle w:val="Header-Left"/>
                                              <w:tabs>
                                                <w:tab w:val="left" w:pos="1443"/>
                                              </w:tabs>
                                              <w:spacing w:before="0" w:after="60"/>
                                              <w:ind w:left="0" w:right="-4234"/>
                                              <w:rPr>
                                                <w:rFonts w:ascii="Arial Narrow" w:hAnsi="Arial Narrow"/>
                                                <w:b/>
                                                <w:color w:val="auto"/>
                                                <w:sz w:val="20"/>
                                                <w:szCs w:val="20"/>
                                              </w:rPr>
                                            </w:pPr>
                                            <w:r w:rsidRPr="00A13D4F">
                                              <w:rPr>
                                                <w:rFonts w:ascii="Arial Narrow" w:hAnsi="Arial Narrow"/>
                                                <w:b/>
                                                <w:color w:val="auto"/>
                                                <w:sz w:val="20"/>
                                                <w:szCs w:val="20"/>
                                              </w:rPr>
                                              <w:t>1530 Sun City Blvd - Suite 120 - Box 441</w:t>
                                            </w:r>
                                          </w:p>
                                          <w:p w14:paraId="4ABDFD3D" w14:textId="77777777" w:rsidR="00F47F98" w:rsidRPr="00155C71" w:rsidRDefault="00F47F98" w:rsidP="00D30466">
                                            <w:pPr>
                                              <w:rPr>
                                                <w:b/>
                                                <w:color w:val="auto"/>
                                                <w:szCs w:val="20"/>
                                              </w:rPr>
                                            </w:pPr>
                                            <w:r w:rsidRPr="00155C71">
                                              <w:rPr>
                                                <w:rFonts w:ascii="Arial Narrow" w:hAnsi="Arial Narrow"/>
                                                <w:b/>
                                                <w:color w:val="auto"/>
                                                <w:szCs w:val="20"/>
                                              </w:rPr>
                                              <w:t>Georgetown, TX  78633</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5A5D7A" id="_x0000_t202" coordsize="21600,21600" o:spt="202" path="m,l,21600r21600,l21600,xe">
                                <v:stroke joinstyle="miter"/>
                                <v:path gradientshapeok="t" o:connecttype="rect"/>
                              </v:shapetype>
                              <v:shape id="Text Box 14" o:spid="_x0000_s1029" type="#_x0000_t202" style="position:absolute;left:0;text-align:left;margin-left:-2.05pt;margin-top:-.9pt;width:173.6pt;height:5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" filled="f" stroked="f">
                                <v:textbox inset=",7.2pt,,7.2pt">
                                  <w:txbxContent>
                                    <w:p w14:paraId="6C1632D9" w14:textId="77777777" w:rsidR="00F47F98" w:rsidRPr="00A13D4F" w:rsidRDefault="00F47F98" w:rsidP="00D30466">
                                      <w:pPr>
                                        <w:pStyle w:val="Header-Left"/>
                                        <w:tabs>
                                          <w:tab w:val="left" w:pos="1443"/>
                                        </w:tabs>
                                        <w:spacing w:before="0" w:after="60"/>
                                        <w:ind w:left="0" w:right="-4234"/>
                                        <w:rPr>
                                          <w:rFonts w:ascii="Arial Narrow" w:hAnsi="Arial Narrow"/>
                                          <w:b/>
                                          <w:color w:val="auto"/>
                                          <w:sz w:val="20"/>
                                          <w:szCs w:val="20"/>
                                        </w:rPr>
                                      </w:pPr>
                                      <w:r w:rsidRPr="00A13D4F">
                                        <w:rPr>
                                          <w:rFonts w:ascii="Arial Narrow" w:hAnsi="Arial Narrow"/>
                                          <w:b/>
                                          <w:color w:val="auto"/>
                                          <w:sz w:val="20"/>
                                          <w:szCs w:val="20"/>
                                        </w:rPr>
                                        <w:t>Rotary Club of Georgetown – Sun City</w:t>
                                      </w:r>
                                    </w:p>
                                    <w:p w14:paraId="2AA9AF7C" w14:textId="77777777" w:rsidR="00F47F98" w:rsidRPr="00A13D4F" w:rsidRDefault="00F47F98" w:rsidP="00D30466">
                                      <w:pPr>
                                        <w:pStyle w:val="Header-Left"/>
                                        <w:tabs>
                                          <w:tab w:val="left" w:pos="1443"/>
                                        </w:tabs>
                                        <w:spacing w:before="0" w:after="60"/>
                                        <w:ind w:left="0" w:right="-4234"/>
                                        <w:rPr>
                                          <w:rFonts w:ascii="Arial Narrow" w:hAnsi="Arial Narrow"/>
                                          <w:b/>
                                          <w:color w:val="auto"/>
                                          <w:sz w:val="20"/>
                                          <w:szCs w:val="20"/>
                                        </w:rPr>
                                      </w:pPr>
                                      <w:r w:rsidRPr="00A13D4F">
                                        <w:rPr>
                                          <w:rFonts w:ascii="Arial Narrow" w:hAnsi="Arial Narrow"/>
                                          <w:b/>
                                          <w:color w:val="auto"/>
                                          <w:sz w:val="20"/>
                                          <w:szCs w:val="20"/>
                                        </w:rPr>
                                        <w:t>1530 Sun City Blvd - Suite 120 - Box 441</w:t>
                                      </w:r>
                                    </w:p>
                                    <w:p w14:paraId="4ABDFD3D" w14:textId="77777777" w:rsidR="00F47F98" w:rsidRPr="00155C71" w:rsidRDefault="00F47F98" w:rsidP="00D30466">
                                      <w:pPr>
                                        <w:rPr>
                                          <w:b/>
                                          <w:color w:val="auto"/>
                                          <w:szCs w:val="20"/>
                                        </w:rPr>
                                      </w:pPr>
                                      <w:r w:rsidRPr="00155C71">
                                        <w:rPr>
                                          <w:rFonts w:ascii="Arial Narrow" w:hAnsi="Arial Narrow"/>
                                          <w:b/>
                                          <w:color w:val="auto"/>
                                          <w:szCs w:val="20"/>
                                        </w:rPr>
                                        <w:t>Georgetown, TX  78633</w:t>
                                      </w:r>
                                    </w:p>
                                  </w:txbxContent>
                                </v:textbox>
                              </v:shape>
                            </w:pict>
                          </mc:Fallback>
                        </mc:AlternateContent>
                      </w:r>
                      <w:r>
                        <w:t xml:space="preserve">           </w:t>
                      </w:r>
                    </w:p>
                  </w:tc>
                  <w:tc>
                    <w:tcPr>
                      <w:tcW w:w="2550" w:type="pct"/>
                    </w:tcPr>
                    <w:p w14:paraId="618F29D2" w14:textId="77777777" w:rsidR="00F47F98" w:rsidRPr="000D5B86" w:rsidRDefault="00F47F98" w:rsidP="000F16EA">
                      <w:pPr>
                        <w:pStyle w:val="Header-Right"/>
                        <w:spacing w:before="60" w:after="0" w:line="180" w:lineRule="atLeast"/>
                        <w:rPr>
                          <w:b/>
                          <w:color w:val="FF0000"/>
                          <w:sz w:val="40"/>
                        </w:rPr>
                      </w:pPr>
                      <w:r>
                        <w:rPr>
                          <w:noProof/>
                        </w:rPr>
                        <w:drawing>
                          <wp:anchor distT="0" distB="0" distL="114300" distR="114300" simplePos="0" relativeHeight="251676672" behindDoc="0" locked="0" layoutInCell="1" allowOverlap="1" wp14:anchorId="6B40C799" wp14:editId="2F362142">
                            <wp:simplePos x="0" y="0"/>
                            <wp:positionH relativeFrom="column">
                              <wp:posOffset>93345</wp:posOffset>
                            </wp:positionH>
                            <wp:positionV relativeFrom="paragraph">
                              <wp:posOffset>12433</wp:posOffset>
                            </wp:positionV>
                            <wp:extent cx="708911" cy="699459"/>
                            <wp:effectExtent l="0" t="0" r="2540" b="0"/>
                            <wp:wrapNone/>
                            <wp:docPr id="18" name="Picture 18"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drawing of a cartoon character&#10;&#10;Description automatically generated"/>
                                    <pic:cNvPicPr/>
                                  </pic:nvPicPr>
                                  <pic:blipFill>
                                    <a:blip r:embed="rId2"/>
                                    <a:stretch>
                                      <a:fillRect/>
                                    </a:stretch>
                                  </pic:blipFill>
                                  <pic:spPr>
                                    <a:xfrm>
                                      <a:off x="0" y="0"/>
                                      <a:ext cx="708911" cy="699459"/>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4624" behindDoc="0" locked="0" layoutInCell="1" allowOverlap="1" wp14:anchorId="4AA6B160" wp14:editId="77EF85E4">
                                <wp:simplePos x="0" y="0"/>
                                <wp:positionH relativeFrom="column">
                                  <wp:posOffset>929640</wp:posOffset>
                                </wp:positionH>
                                <wp:positionV relativeFrom="paragraph">
                                  <wp:posOffset>33020</wp:posOffset>
                                </wp:positionV>
                                <wp:extent cx="1249680" cy="306070"/>
                                <wp:effectExtent l="0" t="0" r="20320" b="24130"/>
                                <wp:wrapNone/>
                                <wp:docPr id="9" name="Text Box 9"/>
                                <wp:cNvGraphicFramePr/>
                                <a:graphic xmlns:a="http://schemas.openxmlformats.org/drawingml/2006/main">
                                  <a:graphicData uri="http://schemas.microsoft.com/office/word/2010/wordprocessingShape">
                                    <wps:wsp>
                                      <wps:cNvSpPr txBox="1"/>
                                      <wps:spPr>
                                        <a:xfrm>
                                          <a:off x="0" y="0"/>
                                          <a:ext cx="1249680" cy="306070"/>
                                        </a:xfrm>
                                        <a:prstGeom prst="rect">
                                          <a:avLst/>
                                        </a:prstGeom>
                                        <a:solidFill>
                                          <a:srgbClr val="FFFF00"/>
                                        </a:solidFill>
                                        <a:ln w="15875">
                                          <a:solidFill>
                                            <a:srgbClr val="FF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EB7F9E1" w14:textId="77777777" w:rsidR="00F47F98" w:rsidRPr="001A48A3" w:rsidRDefault="00F47F98" w:rsidP="001A48A3">
                                            <w:pPr>
                                              <w:spacing w:after="60" w:line="360" w:lineRule="auto"/>
                                              <w:jc w:val="center"/>
                                              <w:rPr>
                                                <w:rFonts w:ascii="Arial Narrow" w:hAnsi="Arial Narrow"/>
                                                <w:b/>
                                                <w:bCs/>
                                                <w:color w:val="008000"/>
                                                <w:sz w:val="32"/>
                                                <w:szCs w:val="32"/>
                                              </w:rPr>
                                            </w:pPr>
                                            <w:r>
                                              <w:rPr>
                                                <w:rFonts w:ascii="Arial Narrow" w:hAnsi="Arial Narrow"/>
                                                <w:b/>
                                                <w:bCs/>
                                                <w:color w:val="008000"/>
                                                <w:sz w:val="32"/>
                                                <w:szCs w:val="32"/>
                                                <w:highlight w:val="yellow"/>
                                              </w:rPr>
                                              <w:t>20</w:t>
                                            </w:r>
                                            <w:r w:rsidRPr="001A48A3">
                                              <w:rPr>
                                                <w:rFonts w:ascii="Arial Narrow" w:hAnsi="Arial Narrow"/>
                                                <w:b/>
                                                <w:bCs/>
                                                <w:color w:val="008000"/>
                                                <w:sz w:val="32"/>
                                                <w:szCs w:val="32"/>
                                                <w:highlight w:val="yellow"/>
                                                <w:vertAlign w:val="superscript"/>
                                              </w:rPr>
                                              <w:t>th</w:t>
                                            </w:r>
                                            <w:r w:rsidRPr="001A48A3">
                                              <w:rPr>
                                                <w:rFonts w:ascii="Arial Narrow" w:hAnsi="Arial Narrow"/>
                                                <w:b/>
                                                <w:bCs/>
                                                <w:color w:val="008000"/>
                                                <w:sz w:val="32"/>
                                                <w:szCs w:val="32"/>
                                                <w:highlight w:val="yellow"/>
                                              </w:rPr>
                                              <w:t xml:space="preserve"> Annual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A6B160" id="Text Box 9" o:spid="_x0000_s1030" type="#_x0000_t202" style="position:absolute;left:0;text-align:left;margin-left:73.2pt;margin-top:2.6pt;width:98.4pt;height:24.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" fillcolor="yellow" strokecolor="red" strokeweight="1.25pt">
                                <v:textbox>
                                  <w:txbxContent>
                                    <w:p w14:paraId="6EB7F9E1" w14:textId="77777777" w:rsidR="00F47F98" w:rsidRPr="001A48A3" w:rsidRDefault="00F47F98" w:rsidP="001A48A3">
                                      <w:pPr>
                                        <w:spacing w:after="60" w:line="360" w:lineRule="auto"/>
                                        <w:jc w:val="center"/>
                                        <w:rPr>
                                          <w:rFonts w:ascii="Arial Narrow" w:hAnsi="Arial Narrow"/>
                                          <w:b/>
                                          <w:bCs/>
                                          <w:color w:val="008000"/>
                                          <w:sz w:val="32"/>
                                          <w:szCs w:val="32"/>
                                        </w:rPr>
                                      </w:pPr>
                                      <w:r>
                                        <w:rPr>
                                          <w:rFonts w:ascii="Arial Narrow" w:hAnsi="Arial Narrow"/>
                                          <w:b/>
                                          <w:bCs/>
                                          <w:color w:val="008000"/>
                                          <w:sz w:val="32"/>
                                          <w:szCs w:val="32"/>
                                          <w:highlight w:val="yellow"/>
                                        </w:rPr>
                                        <w:t>20</w:t>
                                      </w:r>
                                      <w:r w:rsidRPr="001A48A3">
                                        <w:rPr>
                                          <w:rFonts w:ascii="Arial Narrow" w:hAnsi="Arial Narrow"/>
                                          <w:b/>
                                          <w:bCs/>
                                          <w:color w:val="008000"/>
                                          <w:sz w:val="32"/>
                                          <w:szCs w:val="32"/>
                                          <w:highlight w:val="yellow"/>
                                          <w:vertAlign w:val="superscript"/>
                                        </w:rPr>
                                        <w:t>th</w:t>
                                      </w:r>
                                      <w:r w:rsidRPr="001A48A3">
                                        <w:rPr>
                                          <w:rFonts w:ascii="Arial Narrow" w:hAnsi="Arial Narrow"/>
                                          <w:b/>
                                          <w:bCs/>
                                          <w:color w:val="008000"/>
                                          <w:sz w:val="32"/>
                                          <w:szCs w:val="32"/>
                                          <w:highlight w:val="yellow"/>
                                        </w:rPr>
                                        <w:t xml:space="preserve"> Annual</w:t>
                                      </w:r>
                                    </w:p>
                                  </w:txbxContent>
                                </v:textbox>
                              </v:shape>
                            </w:pict>
                          </mc:Fallback>
                        </mc:AlternateContent>
                      </w:r>
                      <w:r>
                        <w:t xml:space="preserve">                              </w:t>
                      </w:r>
                    </w:p>
                    <w:p w14:paraId="4C44351B" w14:textId="77777777" w:rsidR="00F47F98" w:rsidRPr="000C538A" w:rsidRDefault="00F47F98" w:rsidP="000F16EA">
                      <w:pPr>
                        <w:pStyle w:val="Header-Right"/>
                        <w:spacing w:before="0" w:after="0" w:line="180" w:lineRule="atLeast"/>
                        <w:rPr>
                          <w:rFonts w:ascii="Arial Narrow" w:hAnsi="Arial Narrow"/>
                          <w:b/>
                          <w:color w:val="FF0000"/>
                          <w:sz w:val="28"/>
                        </w:rPr>
                      </w:pPr>
                      <w:r w:rsidRPr="0026435A">
                        <w:rPr>
                          <w:b/>
                          <w:color w:val="FF0000"/>
                          <w:sz w:val="24"/>
                        </w:rPr>
                        <w:t xml:space="preserve">                </w:t>
                      </w:r>
                      <w:r>
                        <w:rPr>
                          <w:b/>
                          <w:color w:val="FF0000"/>
                          <w:sz w:val="24"/>
                        </w:rPr>
                        <w:t xml:space="preserve">  </w:t>
                      </w:r>
                      <w:r w:rsidRPr="000C538A">
                        <w:rPr>
                          <w:rFonts w:ascii="Arial Narrow" w:hAnsi="Arial Narrow"/>
                          <w:b/>
                          <w:color w:val="FF0000"/>
                          <w:sz w:val="28"/>
                        </w:rPr>
                        <w:t>Breakfast with Santa</w:t>
                      </w:r>
                    </w:p>
                    <w:p w14:paraId="6FB62226" w14:textId="77777777" w:rsidR="00F47F98" w:rsidRPr="00561C93" w:rsidRDefault="00F47F98" w:rsidP="00E834ED">
                      <w:pPr>
                        <w:pStyle w:val="Header-Right"/>
                        <w:spacing w:before="0" w:after="0" w:line="180" w:lineRule="atLeast"/>
                        <w:rPr>
                          <w:i/>
                          <w:color w:val="auto"/>
                        </w:rPr>
                      </w:pPr>
                      <w:r w:rsidRPr="0026435A">
                        <w:rPr>
                          <w:b/>
                          <w:color w:val="FF0000"/>
                          <w:sz w:val="24"/>
                        </w:rPr>
                        <w:t xml:space="preserve">                  </w:t>
                      </w:r>
                      <w:r>
                        <w:rPr>
                          <w:b/>
                          <w:color w:val="FF0000"/>
                          <w:sz w:val="24"/>
                        </w:rPr>
                        <w:t xml:space="preserve">   </w:t>
                      </w:r>
                      <w:r w:rsidRPr="00561C93">
                        <w:rPr>
                          <w:b/>
                          <w:i/>
                          <w:color w:val="auto"/>
                          <w:sz w:val="24"/>
                        </w:rPr>
                        <w:t>December 1</w:t>
                      </w:r>
                      <w:r>
                        <w:rPr>
                          <w:b/>
                          <w:i/>
                          <w:color w:val="auto"/>
                          <w:sz w:val="24"/>
                        </w:rPr>
                        <w:t>2</w:t>
                      </w:r>
                      <w:r w:rsidRPr="00561C93">
                        <w:rPr>
                          <w:b/>
                          <w:i/>
                          <w:color w:val="auto"/>
                          <w:sz w:val="24"/>
                        </w:rPr>
                        <w:t>, 20</w:t>
                      </w:r>
                      <w:r>
                        <w:rPr>
                          <w:b/>
                          <w:i/>
                          <w:color w:val="auto"/>
                          <w:sz w:val="24"/>
                        </w:rPr>
                        <w:t>20</w:t>
                      </w:r>
                      <w:r w:rsidRPr="00561C93">
                        <w:rPr>
                          <w:i/>
                          <w:color w:val="auto"/>
                        </w:rPr>
                        <w:t xml:space="preserve">                                     </w:t>
                      </w:r>
                    </w:p>
                  </w:tc>
                </w:tr>
              </w:tbl>
              <w:p w14:paraId="41BAA1EC" w14:textId="77777777" w:rsidR="00F47F98" w:rsidRDefault="00F47F98">
                <w:pPr>
                  <w:pStyle w:val="NoSpaceBetween"/>
                </w:pPr>
              </w:p>
            </w:tc>
          </w:tr>
        </w:tbl>
        <w:p w14:paraId="2430FFDD" w14:textId="77777777" w:rsidR="00F47F98" w:rsidRDefault="00F47F98">
          <w:pPr>
            <w:pStyle w:val="NoSpaceBetween"/>
          </w:pPr>
        </w:p>
      </w:tc>
    </w:tr>
  </w:tbl>
  <w:p w14:paraId="24A653EE" w14:textId="77777777" w:rsidR="00F47F98" w:rsidRDefault="00F47F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F6001A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4AAFB6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2BE863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AFAF8B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61BC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1049E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D6AECE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8C8193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252E71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3E4902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47E0343"/>
    <w:multiLevelType w:val="hybridMultilevel"/>
    <w:tmpl w:val="BDACE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6"/>
  <w:alignBordersAndEdges/>
  <w:proofState w:spelling="clean" w:grammar="clean"/>
  <w:documentType w:val="let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689"/>
    <w:rsid w:val="00013EF5"/>
    <w:rsid w:val="000362C2"/>
    <w:rsid w:val="00066C09"/>
    <w:rsid w:val="00072F31"/>
    <w:rsid w:val="000764B7"/>
    <w:rsid w:val="00080163"/>
    <w:rsid w:val="000B1E01"/>
    <w:rsid w:val="000B6945"/>
    <w:rsid w:val="000C54E9"/>
    <w:rsid w:val="000D5167"/>
    <w:rsid w:val="000F16EA"/>
    <w:rsid w:val="00100C13"/>
    <w:rsid w:val="0011556A"/>
    <w:rsid w:val="00117FBD"/>
    <w:rsid w:val="00155148"/>
    <w:rsid w:val="00155C71"/>
    <w:rsid w:val="00162F82"/>
    <w:rsid w:val="00183963"/>
    <w:rsid w:val="00191A0D"/>
    <w:rsid w:val="001A0B7C"/>
    <w:rsid w:val="001A48A3"/>
    <w:rsid w:val="001C0597"/>
    <w:rsid w:val="001C701F"/>
    <w:rsid w:val="001D1B76"/>
    <w:rsid w:val="001D247E"/>
    <w:rsid w:val="001E0773"/>
    <w:rsid w:val="001F73AF"/>
    <w:rsid w:val="00213C36"/>
    <w:rsid w:val="002149C7"/>
    <w:rsid w:val="00226FDD"/>
    <w:rsid w:val="002506BD"/>
    <w:rsid w:val="0025640B"/>
    <w:rsid w:val="0026229C"/>
    <w:rsid w:val="00267DC1"/>
    <w:rsid w:val="00280C5E"/>
    <w:rsid w:val="00283A63"/>
    <w:rsid w:val="002949DC"/>
    <w:rsid w:val="002A4C7B"/>
    <w:rsid w:val="002B2C9F"/>
    <w:rsid w:val="002D05D9"/>
    <w:rsid w:val="002D63A6"/>
    <w:rsid w:val="002D6CBC"/>
    <w:rsid w:val="002E1A12"/>
    <w:rsid w:val="00325766"/>
    <w:rsid w:val="00370523"/>
    <w:rsid w:val="00396235"/>
    <w:rsid w:val="003A51DF"/>
    <w:rsid w:val="003B08D9"/>
    <w:rsid w:val="003C6FBA"/>
    <w:rsid w:val="003E1CC7"/>
    <w:rsid w:val="00411C88"/>
    <w:rsid w:val="0042105C"/>
    <w:rsid w:val="00433BDB"/>
    <w:rsid w:val="00434A26"/>
    <w:rsid w:val="00435458"/>
    <w:rsid w:val="004406C9"/>
    <w:rsid w:val="004510CE"/>
    <w:rsid w:val="00473297"/>
    <w:rsid w:val="004806C1"/>
    <w:rsid w:val="004A30D1"/>
    <w:rsid w:val="004A680F"/>
    <w:rsid w:val="004C5F9B"/>
    <w:rsid w:val="0050456C"/>
    <w:rsid w:val="005105E7"/>
    <w:rsid w:val="00521E6A"/>
    <w:rsid w:val="00522508"/>
    <w:rsid w:val="00536E4B"/>
    <w:rsid w:val="005429FE"/>
    <w:rsid w:val="00542D08"/>
    <w:rsid w:val="0055207D"/>
    <w:rsid w:val="0056525C"/>
    <w:rsid w:val="00571EB2"/>
    <w:rsid w:val="00592BE6"/>
    <w:rsid w:val="00593B34"/>
    <w:rsid w:val="005A5C9F"/>
    <w:rsid w:val="005B7BE2"/>
    <w:rsid w:val="005E6C21"/>
    <w:rsid w:val="005F1005"/>
    <w:rsid w:val="005F3377"/>
    <w:rsid w:val="005F5B0D"/>
    <w:rsid w:val="005F75F5"/>
    <w:rsid w:val="00605475"/>
    <w:rsid w:val="0062413A"/>
    <w:rsid w:val="0064656F"/>
    <w:rsid w:val="00647369"/>
    <w:rsid w:val="006679B2"/>
    <w:rsid w:val="006802FF"/>
    <w:rsid w:val="00690A6F"/>
    <w:rsid w:val="006B20F0"/>
    <w:rsid w:val="006B44E6"/>
    <w:rsid w:val="006C13CE"/>
    <w:rsid w:val="006E39CE"/>
    <w:rsid w:val="0070643F"/>
    <w:rsid w:val="00712F47"/>
    <w:rsid w:val="00770321"/>
    <w:rsid w:val="00773689"/>
    <w:rsid w:val="00792A3B"/>
    <w:rsid w:val="00796FA5"/>
    <w:rsid w:val="007A213E"/>
    <w:rsid w:val="007C3165"/>
    <w:rsid w:val="008110C2"/>
    <w:rsid w:val="008114DE"/>
    <w:rsid w:val="00841FE0"/>
    <w:rsid w:val="00867FEB"/>
    <w:rsid w:val="00871AEC"/>
    <w:rsid w:val="0089175A"/>
    <w:rsid w:val="008A5760"/>
    <w:rsid w:val="008A6B92"/>
    <w:rsid w:val="008B1A74"/>
    <w:rsid w:val="008C66AF"/>
    <w:rsid w:val="008D1519"/>
    <w:rsid w:val="008D243E"/>
    <w:rsid w:val="00907B33"/>
    <w:rsid w:val="00930405"/>
    <w:rsid w:val="00942F0D"/>
    <w:rsid w:val="00952F1D"/>
    <w:rsid w:val="00964BF5"/>
    <w:rsid w:val="009775C7"/>
    <w:rsid w:val="0098064C"/>
    <w:rsid w:val="009C501C"/>
    <w:rsid w:val="009D5375"/>
    <w:rsid w:val="009E0A4D"/>
    <w:rsid w:val="009F06E6"/>
    <w:rsid w:val="00A01FEA"/>
    <w:rsid w:val="00A13D4F"/>
    <w:rsid w:val="00A21806"/>
    <w:rsid w:val="00A57894"/>
    <w:rsid w:val="00A730FA"/>
    <w:rsid w:val="00B0222A"/>
    <w:rsid w:val="00B044C5"/>
    <w:rsid w:val="00B10BFC"/>
    <w:rsid w:val="00B1310E"/>
    <w:rsid w:val="00B1320A"/>
    <w:rsid w:val="00B43B9A"/>
    <w:rsid w:val="00B43EB3"/>
    <w:rsid w:val="00B7187D"/>
    <w:rsid w:val="00B80C51"/>
    <w:rsid w:val="00B840FB"/>
    <w:rsid w:val="00B96F0C"/>
    <w:rsid w:val="00BA5B83"/>
    <w:rsid w:val="00BA7279"/>
    <w:rsid w:val="00BB1807"/>
    <w:rsid w:val="00BB2DF3"/>
    <w:rsid w:val="00BC35F3"/>
    <w:rsid w:val="00BD2DEC"/>
    <w:rsid w:val="00BE78F1"/>
    <w:rsid w:val="00C019F2"/>
    <w:rsid w:val="00C10015"/>
    <w:rsid w:val="00C208FE"/>
    <w:rsid w:val="00C51FBF"/>
    <w:rsid w:val="00C72551"/>
    <w:rsid w:val="00C7410B"/>
    <w:rsid w:val="00C75F18"/>
    <w:rsid w:val="00C8680B"/>
    <w:rsid w:val="00C9771D"/>
    <w:rsid w:val="00CA5BA4"/>
    <w:rsid w:val="00CC3D33"/>
    <w:rsid w:val="00CC476B"/>
    <w:rsid w:val="00CC7DF9"/>
    <w:rsid w:val="00CD0F1A"/>
    <w:rsid w:val="00CD380D"/>
    <w:rsid w:val="00CE6456"/>
    <w:rsid w:val="00D074C4"/>
    <w:rsid w:val="00D13A6F"/>
    <w:rsid w:val="00D20032"/>
    <w:rsid w:val="00D221CC"/>
    <w:rsid w:val="00D30466"/>
    <w:rsid w:val="00D3566C"/>
    <w:rsid w:val="00D714F0"/>
    <w:rsid w:val="00D85749"/>
    <w:rsid w:val="00D92F35"/>
    <w:rsid w:val="00DD4F51"/>
    <w:rsid w:val="00DD6C2B"/>
    <w:rsid w:val="00DE4005"/>
    <w:rsid w:val="00DE4405"/>
    <w:rsid w:val="00DF0A35"/>
    <w:rsid w:val="00E112D9"/>
    <w:rsid w:val="00E15392"/>
    <w:rsid w:val="00E42DFF"/>
    <w:rsid w:val="00E453AF"/>
    <w:rsid w:val="00E47CE9"/>
    <w:rsid w:val="00E834ED"/>
    <w:rsid w:val="00E9693C"/>
    <w:rsid w:val="00EA5F9F"/>
    <w:rsid w:val="00EC29AA"/>
    <w:rsid w:val="00ED3F12"/>
    <w:rsid w:val="00ED7803"/>
    <w:rsid w:val="00EF3E88"/>
    <w:rsid w:val="00F07BAB"/>
    <w:rsid w:val="00F110BF"/>
    <w:rsid w:val="00F23537"/>
    <w:rsid w:val="00F47F98"/>
    <w:rsid w:val="00F64378"/>
    <w:rsid w:val="00F8119E"/>
    <w:rsid w:val="00FB2059"/>
    <w:rsid w:val="00FD7D51"/>
    <w:rsid w:val="00FE0D32"/>
    <w:rsid w:val="00FF3683"/>
    <w:rsid w:val="00FF36C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1B1761"/>
  <w15:docId w15:val="{A90CBDE2-B7B9-304A-BD5C-CE68E25F2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9693C"/>
    <w:rPr>
      <w:rFonts w:cs="Times New Roman"/>
      <w:color w:val="404040" w:themeColor="text1" w:themeTint="BF"/>
      <w:sz w:val="20"/>
    </w:rPr>
  </w:style>
  <w:style w:type="paragraph" w:styleId="Heading1">
    <w:name w:val="heading 1"/>
    <w:basedOn w:val="Normal"/>
    <w:next w:val="Normal"/>
    <w:link w:val="Heading1Char"/>
    <w:qFormat/>
    <w:rsid w:val="00E03743"/>
    <w:pPr>
      <w:keepNext/>
      <w:keepLines/>
      <w:spacing w:before="480"/>
      <w:outlineLvl w:val="0"/>
    </w:pPr>
    <w:rPr>
      <w:rFonts w:asciiTheme="majorHAnsi" w:eastAsiaTheme="majorEastAsia" w:hAnsiTheme="majorHAnsi" w:cstheme="majorBidi"/>
      <w:b/>
      <w:bCs/>
      <w:color w:val="5B6B72" w:themeColor="accent1" w:themeShade="BF"/>
      <w:sz w:val="28"/>
      <w:szCs w:val="28"/>
    </w:rPr>
  </w:style>
  <w:style w:type="paragraph" w:styleId="Heading2">
    <w:name w:val="heading 2"/>
    <w:basedOn w:val="Normal"/>
    <w:next w:val="Normal"/>
    <w:link w:val="Heading2Char"/>
    <w:semiHidden/>
    <w:unhideWhenUsed/>
    <w:qFormat/>
    <w:rsid w:val="00E03743"/>
    <w:pPr>
      <w:keepNext/>
      <w:keepLines/>
      <w:spacing w:before="200"/>
      <w:outlineLvl w:val="1"/>
    </w:pPr>
    <w:rPr>
      <w:rFonts w:asciiTheme="majorHAnsi" w:eastAsiaTheme="majorEastAsia" w:hAnsiTheme="majorHAnsi" w:cstheme="majorBidi"/>
      <w:b/>
      <w:bCs/>
      <w:color w:val="7C8F97" w:themeColor="accent1"/>
      <w:sz w:val="26"/>
      <w:szCs w:val="26"/>
    </w:rPr>
  </w:style>
  <w:style w:type="paragraph" w:styleId="Heading3">
    <w:name w:val="heading 3"/>
    <w:basedOn w:val="Normal"/>
    <w:next w:val="Normal"/>
    <w:link w:val="Heading3Char"/>
    <w:semiHidden/>
    <w:unhideWhenUsed/>
    <w:qFormat/>
    <w:rsid w:val="00E03743"/>
    <w:pPr>
      <w:keepNext/>
      <w:keepLines/>
      <w:spacing w:before="200"/>
      <w:outlineLvl w:val="2"/>
    </w:pPr>
    <w:rPr>
      <w:rFonts w:asciiTheme="majorHAnsi" w:eastAsiaTheme="majorEastAsia" w:hAnsiTheme="majorHAnsi" w:cstheme="majorBidi"/>
      <w:b/>
      <w:bCs/>
      <w:color w:val="7C8F97" w:themeColor="accent1"/>
    </w:rPr>
  </w:style>
  <w:style w:type="paragraph" w:styleId="Heading4">
    <w:name w:val="heading 4"/>
    <w:basedOn w:val="Normal"/>
    <w:next w:val="Normal"/>
    <w:link w:val="Heading4Char"/>
    <w:semiHidden/>
    <w:unhideWhenUsed/>
    <w:qFormat/>
    <w:rsid w:val="00E03743"/>
    <w:pPr>
      <w:keepNext/>
      <w:keepLines/>
      <w:spacing w:before="200"/>
      <w:outlineLvl w:val="3"/>
    </w:pPr>
    <w:rPr>
      <w:rFonts w:asciiTheme="majorHAnsi" w:eastAsiaTheme="majorEastAsia" w:hAnsiTheme="majorHAnsi" w:cstheme="majorBidi"/>
      <w:b/>
      <w:bCs/>
      <w:i/>
      <w:iCs/>
      <w:color w:val="7C8F97" w:themeColor="accent1"/>
    </w:rPr>
  </w:style>
  <w:style w:type="paragraph" w:styleId="Heading5">
    <w:name w:val="heading 5"/>
    <w:basedOn w:val="Normal"/>
    <w:next w:val="Normal"/>
    <w:link w:val="Heading5Char"/>
    <w:semiHidden/>
    <w:unhideWhenUsed/>
    <w:qFormat/>
    <w:rsid w:val="00E03743"/>
    <w:pPr>
      <w:keepNext/>
      <w:keepLines/>
      <w:spacing w:before="200"/>
      <w:outlineLvl w:val="4"/>
    </w:pPr>
    <w:rPr>
      <w:rFonts w:asciiTheme="majorHAnsi" w:eastAsiaTheme="majorEastAsia" w:hAnsiTheme="majorHAnsi" w:cstheme="majorBidi"/>
      <w:color w:val="3C474C" w:themeColor="accent1" w:themeShade="7F"/>
    </w:rPr>
  </w:style>
  <w:style w:type="paragraph" w:styleId="Heading6">
    <w:name w:val="heading 6"/>
    <w:basedOn w:val="Normal"/>
    <w:next w:val="Normal"/>
    <w:link w:val="Heading6Char"/>
    <w:semiHidden/>
    <w:unhideWhenUsed/>
    <w:qFormat/>
    <w:rsid w:val="00E03743"/>
    <w:pPr>
      <w:keepNext/>
      <w:keepLines/>
      <w:spacing w:before="200"/>
      <w:outlineLvl w:val="5"/>
    </w:pPr>
    <w:rPr>
      <w:rFonts w:asciiTheme="majorHAnsi" w:eastAsiaTheme="majorEastAsia" w:hAnsiTheme="majorHAnsi" w:cstheme="majorBidi"/>
      <w:i/>
      <w:iCs/>
      <w:color w:val="3C474C" w:themeColor="accent1" w:themeShade="7F"/>
    </w:rPr>
  </w:style>
  <w:style w:type="paragraph" w:styleId="Heading7">
    <w:name w:val="heading 7"/>
    <w:basedOn w:val="Normal"/>
    <w:next w:val="Normal"/>
    <w:link w:val="Heading7Char"/>
    <w:semiHidden/>
    <w:unhideWhenUsed/>
    <w:qFormat/>
    <w:rsid w:val="00E03743"/>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semiHidden/>
    <w:unhideWhenUsed/>
    <w:qFormat/>
    <w:rsid w:val="00E03743"/>
    <w:pPr>
      <w:keepNext/>
      <w:keepLines/>
      <w:spacing w:before="200"/>
      <w:outlineLvl w:val="7"/>
    </w:pPr>
    <w:rPr>
      <w:rFonts w:asciiTheme="majorHAnsi" w:eastAsiaTheme="majorEastAsia" w:hAnsiTheme="majorHAnsi" w:cstheme="majorBidi"/>
      <w:szCs w:val="20"/>
    </w:rPr>
  </w:style>
  <w:style w:type="paragraph" w:styleId="Heading9">
    <w:name w:val="heading 9"/>
    <w:basedOn w:val="Normal"/>
    <w:next w:val="Normal"/>
    <w:link w:val="Heading9Char"/>
    <w:semiHidden/>
    <w:unhideWhenUsed/>
    <w:qFormat/>
    <w:rsid w:val="00E03743"/>
    <w:pPr>
      <w:keepNext/>
      <w:keepLines/>
      <w:spacing w:before="200"/>
      <w:outlineLvl w:val="8"/>
    </w:pPr>
    <w:rPr>
      <w:rFonts w:asciiTheme="majorHAnsi" w:eastAsiaTheme="majorEastAsia" w:hAnsiTheme="majorHAnsi"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03743"/>
    <w:pPr>
      <w:spacing w:after="200"/>
      <w:ind w:right="144"/>
      <w:jc w:val="right"/>
    </w:pPr>
    <w:rPr>
      <w:color w:val="4B5A60" w:themeColor="text2"/>
      <w:szCs w:val="24"/>
    </w:rPr>
  </w:style>
  <w:style w:type="character" w:customStyle="1" w:styleId="HeaderChar">
    <w:name w:val="Header Char"/>
    <w:basedOn w:val="DefaultParagraphFont"/>
    <w:link w:val="Header"/>
    <w:rsid w:val="00E03743"/>
    <w:rPr>
      <w:color w:val="4B5A60" w:themeColor="text2"/>
      <w:sz w:val="20"/>
      <w:szCs w:val="24"/>
    </w:rPr>
  </w:style>
  <w:style w:type="paragraph" w:styleId="Footer">
    <w:name w:val="footer"/>
    <w:basedOn w:val="Normal"/>
    <w:link w:val="FooterChar"/>
    <w:rsid w:val="00E03743"/>
    <w:pPr>
      <w:tabs>
        <w:tab w:val="center" w:pos="4680"/>
        <w:tab w:val="right" w:pos="9360"/>
      </w:tabs>
      <w:spacing w:before="300"/>
      <w:jc w:val="right"/>
    </w:pPr>
    <w:rPr>
      <w:color w:val="7C8F97" w:themeColor="accent1"/>
      <w:szCs w:val="16"/>
    </w:rPr>
  </w:style>
  <w:style w:type="character" w:customStyle="1" w:styleId="FooterChar">
    <w:name w:val="Footer Char"/>
    <w:basedOn w:val="DefaultParagraphFont"/>
    <w:link w:val="Footer"/>
    <w:rsid w:val="00E03743"/>
    <w:rPr>
      <w:color w:val="7C8F97" w:themeColor="accent1"/>
      <w:sz w:val="20"/>
      <w:szCs w:val="16"/>
    </w:rPr>
  </w:style>
  <w:style w:type="paragraph" w:customStyle="1" w:styleId="Header-Left">
    <w:name w:val="Header-Left"/>
    <w:basedOn w:val="Normal"/>
    <w:rsid w:val="00E03743"/>
    <w:pPr>
      <w:spacing w:before="400" w:after="400"/>
      <w:ind w:left="216"/>
    </w:pPr>
    <w:rPr>
      <w:rFonts w:asciiTheme="majorHAnsi" w:eastAsiaTheme="majorEastAsia" w:hAnsiTheme="majorHAnsi" w:cstheme="majorBidi"/>
      <w:color w:val="4B5A60" w:themeColor="text2"/>
      <w:sz w:val="40"/>
    </w:rPr>
  </w:style>
  <w:style w:type="paragraph" w:customStyle="1" w:styleId="Header-Right">
    <w:name w:val="Header-Right"/>
    <w:basedOn w:val="Normal"/>
    <w:rsid w:val="00E03743"/>
    <w:pPr>
      <w:spacing w:before="80" w:after="80" w:line="220" w:lineRule="atLeast"/>
      <w:ind w:left="216" w:right="216"/>
    </w:pPr>
    <w:rPr>
      <w:color w:val="4B5A60" w:themeColor="text2"/>
      <w:sz w:val="16"/>
    </w:rPr>
  </w:style>
  <w:style w:type="paragraph" w:customStyle="1" w:styleId="DateandRecipient">
    <w:name w:val="Date and Recipient"/>
    <w:basedOn w:val="Normal"/>
    <w:rsid w:val="00E03743"/>
    <w:pPr>
      <w:spacing w:before="600"/>
    </w:pPr>
  </w:style>
  <w:style w:type="paragraph" w:styleId="BodyText">
    <w:name w:val="Body Text"/>
    <w:basedOn w:val="Normal"/>
    <w:link w:val="BodyTextChar"/>
    <w:rsid w:val="00E03743"/>
    <w:pPr>
      <w:spacing w:before="200"/>
    </w:pPr>
    <w:rPr>
      <w:szCs w:val="20"/>
    </w:rPr>
  </w:style>
  <w:style w:type="character" w:customStyle="1" w:styleId="BodyTextChar">
    <w:name w:val="Body Text Char"/>
    <w:basedOn w:val="DefaultParagraphFont"/>
    <w:link w:val="BodyText"/>
    <w:rsid w:val="00E03743"/>
    <w:rPr>
      <w:color w:val="404040" w:themeColor="text1" w:themeTint="BF"/>
      <w:sz w:val="20"/>
      <w:szCs w:val="20"/>
    </w:rPr>
  </w:style>
  <w:style w:type="paragraph" w:styleId="Signature">
    <w:name w:val="Signature"/>
    <w:basedOn w:val="Normal"/>
    <w:link w:val="SignatureChar"/>
    <w:rsid w:val="00E03743"/>
    <w:pPr>
      <w:spacing w:before="720"/>
    </w:pPr>
  </w:style>
  <w:style w:type="character" w:customStyle="1" w:styleId="SignatureChar">
    <w:name w:val="Signature Char"/>
    <w:basedOn w:val="DefaultParagraphFont"/>
    <w:link w:val="Signature"/>
    <w:rsid w:val="00E03743"/>
    <w:rPr>
      <w:color w:val="404040" w:themeColor="text1" w:themeTint="BF"/>
      <w:sz w:val="20"/>
    </w:rPr>
  </w:style>
  <w:style w:type="table" w:customStyle="1" w:styleId="OutsideTable-Header">
    <w:name w:val="Outside Table - Header"/>
    <w:basedOn w:val="TableNormal"/>
    <w:rsid w:val="00E03743"/>
    <w:tblPr>
      <w:tblCellMar>
        <w:top w:w="72" w:type="dxa"/>
        <w:left w:w="72" w:type="dxa"/>
        <w:bottom w:w="72" w:type="dxa"/>
        <w:right w:w="72" w:type="dxa"/>
      </w:tblCellMar>
    </w:tblPr>
    <w:tcPr>
      <w:shd w:val="clear" w:color="auto" w:fill="7C8F97" w:themeFill="accent1"/>
    </w:tcPr>
  </w:style>
  <w:style w:type="paragraph" w:customStyle="1" w:styleId="NoSpaceBetween">
    <w:name w:val="No Space Between"/>
    <w:basedOn w:val="Normal"/>
    <w:rsid w:val="00E03743"/>
    <w:pPr>
      <w:spacing w:line="14" w:lineRule="exact"/>
    </w:pPr>
    <w:rPr>
      <w:sz w:val="2"/>
    </w:rPr>
  </w:style>
  <w:style w:type="table" w:customStyle="1" w:styleId="CenterTable-Header">
    <w:name w:val="Center Table - Header"/>
    <w:basedOn w:val="TableNormal"/>
    <w:rsid w:val="00E03743"/>
    <w:tblPr>
      <w:tblBorders>
        <w:top w:val="single" w:sz="8" w:space="0" w:color="D1D0C8" w:themeColor="background2"/>
        <w:left w:val="single" w:sz="8" w:space="0" w:color="D1D0C8" w:themeColor="background2"/>
        <w:bottom w:val="single" w:sz="8" w:space="0" w:color="D1D0C8" w:themeColor="background2"/>
        <w:right w:val="single" w:sz="8" w:space="0" w:color="D1D0C8" w:themeColor="background2"/>
        <w:insideH w:val="single" w:sz="8" w:space="0" w:color="D1D0C8" w:themeColor="background2"/>
        <w:insideV w:val="single" w:sz="8" w:space="0" w:color="D1D0C8" w:themeColor="background2"/>
      </w:tblBorders>
      <w:tblCellMar>
        <w:left w:w="0" w:type="dxa"/>
        <w:right w:w="0" w:type="dxa"/>
      </w:tblCellMar>
    </w:tblPr>
    <w:tcPr>
      <w:shd w:val="clear" w:color="auto" w:fill="FFFFFF" w:themeFill="background1"/>
    </w:tcPr>
  </w:style>
  <w:style w:type="table" w:customStyle="1" w:styleId="BorderTable-Header">
    <w:name w:val="Border Table - Header"/>
    <w:basedOn w:val="TableNormal"/>
    <w:rsid w:val="00E03743"/>
    <w:tblPr>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blBorders>
      <w:tblCellMar>
        <w:top w:w="72" w:type="dxa"/>
        <w:left w:w="72" w:type="dxa"/>
        <w:bottom w:w="72" w:type="dxa"/>
        <w:right w:w="72" w:type="dxa"/>
      </w:tblCellMar>
    </w:tblPr>
    <w:tcPr>
      <w:shd w:val="clear" w:color="auto" w:fill="FFFFFF" w:themeFill="background1"/>
    </w:tcPr>
  </w:style>
  <w:style w:type="paragraph" w:styleId="BalloonText">
    <w:name w:val="Balloon Text"/>
    <w:basedOn w:val="Normal"/>
    <w:link w:val="BalloonTextChar"/>
    <w:semiHidden/>
    <w:unhideWhenUsed/>
    <w:rsid w:val="00E03743"/>
    <w:rPr>
      <w:rFonts w:ascii="Tahoma" w:hAnsi="Tahoma" w:cs="Tahoma"/>
      <w:sz w:val="16"/>
      <w:szCs w:val="16"/>
    </w:rPr>
  </w:style>
  <w:style w:type="character" w:customStyle="1" w:styleId="BalloonTextChar">
    <w:name w:val="Balloon Text Char"/>
    <w:basedOn w:val="DefaultParagraphFont"/>
    <w:link w:val="BalloonText"/>
    <w:semiHidden/>
    <w:rsid w:val="00E03743"/>
    <w:rPr>
      <w:rFonts w:ascii="Tahoma" w:hAnsi="Tahoma" w:cs="Tahoma"/>
      <w:color w:val="404040" w:themeColor="text1" w:themeTint="BF"/>
      <w:sz w:val="16"/>
      <w:szCs w:val="16"/>
    </w:rPr>
  </w:style>
  <w:style w:type="paragraph" w:styleId="Bibliography">
    <w:name w:val="Bibliography"/>
    <w:basedOn w:val="Normal"/>
    <w:next w:val="Normal"/>
    <w:semiHidden/>
    <w:unhideWhenUsed/>
    <w:rsid w:val="00E03743"/>
  </w:style>
  <w:style w:type="paragraph" w:styleId="BlockText">
    <w:name w:val="Block Text"/>
    <w:basedOn w:val="Normal"/>
    <w:semiHidden/>
    <w:unhideWhenUsed/>
    <w:rsid w:val="00E03743"/>
    <w:pPr>
      <w:pBdr>
        <w:top w:val="single" w:sz="2" w:space="10" w:color="7C8F97" w:themeColor="accent1" w:shadow="1"/>
        <w:left w:val="single" w:sz="2" w:space="10" w:color="7C8F97" w:themeColor="accent1" w:shadow="1"/>
        <w:bottom w:val="single" w:sz="2" w:space="10" w:color="7C8F97" w:themeColor="accent1" w:shadow="1"/>
        <w:right w:val="single" w:sz="2" w:space="10" w:color="7C8F97" w:themeColor="accent1" w:shadow="1"/>
      </w:pBdr>
      <w:ind w:left="1152" w:right="1152"/>
    </w:pPr>
    <w:rPr>
      <w:i/>
      <w:iCs/>
      <w:color w:val="7C8F97" w:themeColor="accent1"/>
    </w:rPr>
  </w:style>
  <w:style w:type="paragraph" w:styleId="BodyText2">
    <w:name w:val="Body Text 2"/>
    <w:basedOn w:val="Normal"/>
    <w:link w:val="BodyText2Char"/>
    <w:semiHidden/>
    <w:unhideWhenUsed/>
    <w:rsid w:val="00E03743"/>
    <w:pPr>
      <w:spacing w:after="120"/>
      <w:ind w:left="360"/>
    </w:pPr>
  </w:style>
  <w:style w:type="paragraph" w:styleId="BodyText3">
    <w:name w:val="Body Text 3"/>
    <w:basedOn w:val="Normal"/>
    <w:link w:val="BodyText3Char"/>
    <w:semiHidden/>
    <w:unhideWhenUsed/>
    <w:rsid w:val="00E03743"/>
    <w:pPr>
      <w:spacing w:after="120"/>
    </w:pPr>
    <w:rPr>
      <w:sz w:val="16"/>
      <w:szCs w:val="16"/>
    </w:rPr>
  </w:style>
  <w:style w:type="character" w:customStyle="1" w:styleId="BodyText3Char">
    <w:name w:val="Body Text 3 Char"/>
    <w:basedOn w:val="DefaultParagraphFont"/>
    <w:link w:val="BodyText3"/>
    <w:semiHidden/>
    <w:rsid w:val="00E03743"/>
    <w:rPr>
      <w:color w:val="404040" w:themeColor="text1" w:themeTint="BF"/>
      <w:sz w:val="16"/>
      <w:szCs w:val="16"/>
    </w:rPr>
  </w:style>
  <w:style w:type="paragraph" w:styleId="BodyTextFirstIndent">
    <w:name w:val="Body Text First Indent"/>
    <w:basedOn w:val="BodyText"/>
    <w:link w:val="BodyTextFirstIndentChar"/>
    <w:semiHidden/>
    <w:unhideWhenUsed/>
    <w:rsid w:val="00E03743"/>
    <w:pPr>
      <w:spacing w:before="0"/>
      <w:ind w:firstLine="360"/>
    </w:pPr>
    <w:rPr>
      <w:szCs w:val="22"/>
    </w:rPr>
  </w:style>
  <w:style w:type="character" w:customStyle="1" w:styleId="BodyTextFirstIndentChar">
    <w:name w:val="Body Text First Indent Char"/>
    <w:basedOn w:val="BodyTextChar"/>
    <w:link w:val="BodyTextFirstIndent"/>
    <w:semiHidden/>
    <w:rsid w:val="00E03743"/>
    <w:rPr>
      <w:color w:val="404040" w:themeColor="text1" w:themeTint="BF"/>
      <w:sz w:val="20"/>
      <w:szCs w:val="20"/>
    </w:rPr>
  </w:style>
  <w:style w:type="character" w:customStyle="1" w:styleId="BodyText2Char">
    <w:name w:val="Body Text 2 Char"/>
    <w:basedOn w:val="DefaultParagraphFont"/>
    <w:link w:val="BodyText2"/>
    <w:semiHidden/>
    <w:rsid w:val="00E03743"/>
    <w:rPr>
      <w:color w:val="404040" w:themeColor="text1" w:themeTint="BF"/>
      <w:sz w:val="20"/>
    </w:rPr>
  </w:style>
  <w:style w:type="paragraph" w:styleId="BodyTextFirstIndent2">
    <w:name w:val="Body Text First Indent 2"/>
    <w:basedOn w:val="BodyText2"/>
    <w:link w:val="BodyTextFirstIndent2Char"/>
    <w:semiHidden/>
    <w:unhideWhenUsed/>
    <w:rsid w:val="00E03743"/>
    <w:pPr>
      <w:spacing w:after="0"/>
      <w:ind w:firstLine="360"/>
    </w:pPr>
  </w:style>
  <w:style w:type="character" w:customStyle="1" w:styleId="BodyTextFirstIndent2Char">
    <w:name w:val="Body Text First Indent 2 Char"/>
    <w:basedOn w:val="BodyText2Char"/>
    <w:link w:val="BodyTextFirstIndent2"/>
    <w:semiHidden/>
    <w:rsid w:val="00E03743"/>
    <w:rPr>
      <w:color w:val="404040" w:themeColor="text1" w:themeTint="BF"/>
      <w:sz w:val="20"/>
    </w:rPr>
  </w:style>
  <w:style w:type="paragraph" w:styleId="BodyTextIndent2">
    <w:name w:val="Body Text Indent 2"/>
    <w:basedOn w:val="Normal"/>
    <w:link w:val="BodyTextIndent2Char"/>
    <w:semiHidden/>
    <w:unhideWhenUsed/>
    <w:rsid w:val="00E03743"/>
    <w:pPr>
      <w:spacing w:after="120" w:line="480" w:lineRule="auto"/>
      <w:ind w:left="360"/>
    </w:pPr>
  </w:style>
  <w:style w:type="character" w:customStyle="1" w:styleId="BodyTextIndent2Char">
    <w:name w:val="Body Text Indent 2 Char"/>
    <w:basedOn w:val="DefaultParagraphFont"/>
    <w:link w:val="BodyTextIndent2"/>
    <w:semiHidden/>
    <w:rsid w:val="00E03743"/>
    <w:rPr>
      <w:color w:val="404040" w:themeColor="text1" w:themeTint="BF"/>
      <w:sz w:val="20"/>
    </w:rPr>
  </w:style>
  <w:style w:type="paragraph" w:styleId="BodyTextIndent3">
    <w:name w:val="Body Text Indent 3"/>
    <w:basedOn w:val="Normal"/>
    <w:link w:val="BodyTextIndent3Char"/>
    <w:semiHidden/>
    <w:unhideWhenUsed/>
    <w:rsid w:val="00E03743"/>
    <w:pPr>
      <w:spacing w:after="120"/>
      <w:ind w:left="360"/>
    </w:pPr>
    <w:rPr>
      <w:sz w:val="16"/>
      <w:szCs w:val="16"/>
    </w:rPr>
  </w:style>
  <w:style w:type="character" w:customStyle="1" w:styleId="BodyTextIndent3Char">
    <w:name w:val="Body Text Indent 3 Char"/>
    <w:basedOn w:val="DefaultParagraphFont"/>
    <w:link w:val="BodyTextIndent3"/>
    <w:semiHidden/>
    <w:rsid w:val="00E03743"/>
    <w:rPr>
      <w:color w:val="404040" w:themeColor="text1" w:themeTint="BF"/>
      <w:sz w:val="16"/>
      <w:szCs w:val="16"/>
    </w:rPr>
  </w:style>
  <w:style w:type="paragraph" w:styleId="Caption">
    <w:name w:val="caption"/>
    <w:basedOn w:val="Normal"/>
    <w:next w:val="Normal"/>
    <w:semiHidden/>
    <w:unhideWhenUsed/>
    <w:qFormat/>
    <w:rsid w:val="00E03743"/>
    <w:pPr>
      <w:spacing w:after="200"/>
    </w:pPr>
    <w:rPr>
      <w:b/>
      <w:bCs/>
      <w:color w:val="7C8F97" w:themeColor="accent1"/>
      <w:sz w:val="18"/>
      <w:szCs w:val="18"/>
    </w:rPr>
  </w:style>
  <w:style w:type="paragraph" w:styleId="Closing">
    <w:name w:val="Closing"/>
    <w:basedOn w:val="Normal"/>
    <w:link w:val="ClosingChar"/>
    <w:unhideWhenUsed/>
    <w:rsid w:val="00E34BC3"/>
    <w:pPr>
      <w:spacing w:before="200"/>
    </w:pPr>
  </w:style>
  <w:style w:type="character" w:customStyle="1" w:styleId="ClosingChar">
    <w:name w:val="Closing Char"/>
    <w:basedOn w:val="DefaultParagraphFont"/>
    <w:link w:val="Closing"/>
    <w:rsid w:val="00E34BC3"/>
    <w:rPr>
      <w:color w:val="404040" w:themeColor="text1" w:themeTint="BF"/>
      <w:sz w:val="20"/>
    </w:rPr>
  </w:style>
  <w:style w:type="paragraph" w:styleId="CommentText">
    <w:name w:val="annotation text"/>
    <w:basedOn w:val="Normal"/>
    <w:link w:val="CommentTextChar"/>
    <w:semiHidden/>
    <w:unhideWhenUsed/>
    <w:rsid w:val="00E03743"/>
    <w:rPr>
      <w:szCs w:val="20"/>
    </w:rPr>
  </w:style>
  <w:style w:type="character" w:customStyle="1" w:styleId="CommentTextChar">
    <w:name w:val="Comment Text Char"/>
    <w:basedOn w:val="DefaultParagraphFont"/>
    <w:link w:val="CommentText"/>
    <w:semiHidden/>
    <w:rsid w:val="00E03743"/>
    <w:rPr>
      <w:color w:val="404040" w:themeColor="text1" w:themeTint="BF"/>
      <w:sz w:val="20"/>
      <w:szCs w:val="20"/>
    </w:rPr>
  </w:style>
  <w:style w:type="paragraph" w:styleId="CommentSubject">
    <w:name w:val="annotation subject"/>
    <w:basedOn w:val="CommentText"/>
    <w:next w:val="CommentText"/>
    <w:link w:val="CommentSubjectChar"/>
    <w:semiHidden/>
    <w:unhideWhenUsed/>
    <w:rsid w:val="00E03743"/>
    <w:rPr>
      <w:b/>
      <w:bCs/>
    </w:rPr>
  </w:style>
  <w:style w:type="character" w:customStyle="1" w:styleId="CommentSubjectChar">
    <w:name w:val="Comment Subject Char"/>
    <w:basedOn w:val="CommentTextChar"/>
    <w:link w:val="CommentSubject"/>
    <w:semiHidden/>
    <w:rsid w:val="00E03743"/>
    <w:rPr>
      <w:b/>
      <w:bCs/>
      <w:color w:val="404040" w:themeColor="text1" w:themeTint="BF"/>
      <w:sz w:val="20"/>
      <w:szCs w:val="20"/>
    </w:rPr>
  </w:style>
  <w:style w:type="paragraph" w:styleId="Date">
    <w:name w:val="Date"/>
    <w:basedOn w:val="Normal"/>
    <w:next w:val="Normal"/>
    <w:link w:val="DateChar"/>
    <w:semiHidden/>
    <w:unhideWhenUsed/>
    <w:rsid w:val="00E03743"/>
  </w:style>
  <w:style w:type="character" w:customStyle="1" w:styleId="DateChar">
    <w:name w:val="Date Char"/>
    <w:basedOn w:val="DefaultParagraphFont"/>
    <w:link w:val="Date"/>
    <w:semiHidden/>
    <w:rsid w:val="00E03743"/>
    <w:rPr>
      <w:color w:val="404040" w:themeColor="text1" w:themeTint="BF"/>
      <w:sz w:val="20"/>
    </w:rPr>
  </w:style>
  <w:style w:type="paragraph" w:styleId="DocumentMap">
    <w:name w:val="Document Map"/>
    <w:basedOn w:val="Normal"/>
    <w:link w:val="DocumentMapChar"/>
    <w:semiHidden/>
    <w:unhideWhenUsed/>
    <w:rsid w:val="00E03743"/>
    <w:rPr>
      <w:rFonts w:ascii="Tahoma" w:hAnsi="Tahoma" w:cs="Tahoma"/>
      <w:sz w:val="16"/>
      <w:szCs w:val="16"/>
    </w:rPr>
  </w:style>
  <w:style w:type="character" w:customStyle="1" w:styleId="DocumentMapChar">
    <w:name w:val="Document Map Char"/>
    <w:basedOn w:val="DefaultParagraphFont"/>
    <w:link w:val="DocumentMap"/>
    <w:semiHidden/>
    <w:rsid w:val="00E03743"/>
    <w:rPr>
      <w:rFonts w:ascii="Tahoma" w:hAnsi="Tahoma" w:cs="Tahoma"/>
      <w:color w:val="404040" w:themeColor="text1" w:themeTint="BF"/>
      <w:sz w:val="16"/>
      <w:szCs w:val="16"/>
    </w:rPr>
  </w:style>
  <w:style w:type="paragraph" w:styleId="E-mailSignature">
    <w:name w:val="E-mail Signature"/>
    <w:basedOn w:val="Normal"/>
    <w:link w:val="E-mailSignatureChar"/>
    <w:semiHidden/>
    <w:unhideWhenUsed/>
    <w:rsid w:val="00E03743"/>
  </w:style>
  <w:style w:type="character" w:customStyle="1" w:styleId="E-mailSignatureChar">
    <w:name w:val="E-mail Signature Char"/>
    <w:basedOn w:val="DefaultParagraphFont"/>
    <w:link w:val="E-mailSignature"/>
    <w:semiHidden/>
    <w:rsid w:val="00E03743"/>
    <w:rPr>
      <w:color w:val="404040" w:themeColor="text1" w:themeTint="BF"/>
      <w:sz w:val="20"/>
    </w:rPr>
  </w:style>
  <w:style w:type="paragraph" w:styleId="EndnoteText">
    <w:name w:val="endnote text"/>
    <w:basedOn w:val="Normal"/>
    <w:link w:val="EndnoteTextChar"/>
    <w:semiHidden/>
    <w:unhideWhenUsed/>
    <w:rsid w:val="00E03743"/>
    <w:rPr>
      <w:szCs w:val="20"/>
    </w:rPr>
  </w:style>
  <w:style w:type="character" w:customStyle="1" w:styleId="EndnoteTextChar">
    <w:name w:val="Endnote Text Char"/>
    <w:basedOn w:val="DefaultParagraphFont"/>
    <w:link w:val="EndnoteText"/>
    <w:semiHidden/>
    <w:rsid w:val="00E03743"/>
    <w:rPr>
      <w:color w:val="404040" w:themeColor="text1" w:themeTint="BF"/>
      <w:sz w:val="20"/>
      <w:szCs w:val="20"/>
    </w:rPr>
  </w:style>
  <w:style w:type="paragraph" w:styleId="EnvelopeAddress">
    <w:name w:val="envelope address"/>
    <w:basedOn w:val="Normal"/>
    <w:semiHidden/>
    <w:unhideWhenUsed/>
    <w:rsid w:val="00E0374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E03743"/>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E03743"/>
    <w:rPr>
      <w:szCs w:val="20"/>
    </w:rPr>
  </w:style>
  <w:style w:type="character" w:customStyle="1" w:styleId="FootnoteTextChar">
    <w:name w:val="Footnote Text Char"/>
    <w:basedOn w:val="DefaultParagraphFont"/>
    <w:link w:val="FootnoteText"/>
    <w:semiHidden/>
    <w:rsid w:val="00E03743"/>
    <w:rPr>
      <w:color w:val="404040" w:themeColor="text1" w:themeTint="BF"/>
      <w:sz w:val="20"/>
      <w:szCs w:val="20"/>
    </w:rPr>
  </w:style>
  <w:style w:type="character" w:customStyle="1" w:styleId="Heading1Char">
    <w:name w:val="Heading 1 Char"/>
    <w:basedOn w:val="DefaultParagraphFont"/>
    <w:link w:val="Heading1"/>
    <w:rsid w:val="00E03743"/>
    <w:rPr>
      <w:rFonts w:asciiTheme="majorHAnsi" w:eastAsiaTheme="majorEastAsia" w:hAnsiTheme="majorHAnsi" w:cstheme="majorBidi"/>
      <w:b/>
      <w:bCs/>
      <w:color w:val="5B6B72" w:themeColor="accent1" w:themeShade="BF"/>
      <w:sz w:val="28"/>
      <w:szCs w:val="28"/>
    </w:rPr>
  </w:style>
  <w:style w:type="character" w:customStyle="1" w:styleId="Heading2Char">
    <w:name w:val="Heading 2 Char"/>
    <w:basedOn w:val="DefaultParagraphFont"/>
    <w:link w:val="Heading2"/>
    <w:semiHidden/>
    <w:rsid w:val="00E03743"/>
    <w:rPr>
      <w:rFonts w:asciiTheme="majorHAnsi" w:eastAsiaTheme="majorEastAsia" w:hAnsiTheme="majorHAnsi" w:cstheme="majorBidi"/>
      <w:b/>
      <w:bCs/>
      <w:color w:val="7C8F97" w:themeColor="accent1"/>
      <w:sz w:val="26"/>
      <w:szCs w:val="26"/>
    </w:rPr>
  </w:style>
  <w:style w:type="character" w:customStyle="1" w:styleId="Heading3Char">
    <w:name w:val="Heading 3 Char"/>
    <w:basedOn w:val="DefaultParagraphFont"/>
    <w:link w:val="Heading3"/>
    <w:semiHidden/>
    <w:rsid w:val="00E03743"/>
    <w:rPr>
      <w:rFonts w:asciiTheme="majorHAnsi" w:eastAsiaTheme="majorEastAsia" w:hAnsiTheme="majorHAnsi" w:cstheme="majorBidi"/>
      <w:b/>
      <w:bCs/>
      <w:color w:val="7C8F97" w:themeColor="accent1"/>
      <w:sz w:val="20"/>
    </w:rPr>
  </w:style>
  <w:style w:type="character" w:customStyle="1" w:styleId="Heading4Char">
    <w:name w:val="Heading 4 Char"/>
    <w:basedOn w:val="DefaultParagraphFont"/>
    <w:link w:val="Heading4"/>
    <w:semiHidden/>
    <w:rsid w:val="00E03743"/>
    <w:rPr>
      <w:rFonts w:asciiTheme="majorHAnsi" w:eastAsiaTheme="majorEastAsia" w:hAnsiTheme="majorHAnsi" w:cstheme="majorBidi"/>
      <w:b/>
      <w:bCs/>
      <w:i/>
      <w:iCs/>
      <w:color w:val="7C8F97" w:themeColor="accent1"/>
      <w:sz w:val="20"/>
    </w:rPr>
  </w:style>
  <w:style w:type="character" w:customStyle="1" w:styleId="Heading5Char">
    <w:name w:val="Heading 5 Char"/>
    <w:basedOn w:val="DefaultParagraphFont"/>
    <w:link w:val="Heading5"/>
    <w:semiHidden/>
    <w:rsid w:val="00E03743"/>
    <w:rPr>
      <w:rFonts w:asciiTheme="majorHAnsi" w:eastAsiaTheme="majorEastAsia" w:hAnsiTheme="majorHAnsi" w:cstheme="majorBidi"/>
      <w:color w:val="3C474C" w:themeColor="accent1" w:themeShade="7F"/>
      <w:sz w:val="20"/>
    </w:rPr>
  </w:style>
  <w:style w:type="character" w:customStyle="1" w:styleId="Heading6Char">
    <w:name w:val="Heading 6 Char"/>
    <w:basedOn w:val="DefaultParagraphFont"/>
    <w:link w:val="Heading6"/>
    <w:semiHidden/>
    <w:rsid w:val="00E03743"/>
    <w:rPr>
      <w:rFonts w:asciiTheme="majorHAnsi" w:eastAsiaTheme="majorEastAsia" w:hAnsiTheme="majorHAnsi" w:cstheme="majorBidi"/>
      <w:i/>
      <w:iCs/>
      <w:color w:val="3C474C" w:themeColor="accent1" w:themeShade="7F"/>
      <w:sz w:val="20"/>
    </w:rPr>
  </w:style>
  <w:style w:type="character" w:customStyle="1" w:styleId="Heading7Char">
    <w:name w:val="Heading 7 Char"/>
    <w:basedOn w:val="DefaultParagraphFont"/>
    <w:link w:val="Heading7"/>
    <w:semiHidden/>
    <w:rsid w:val="00E03743"/>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E0374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E03743"/>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E03743"/>
    <w:rPr>
      <w:i/>
      <w:iCs/>
    </w:rPr>
  </w:style>
  <w:style w:type="character" w:customStyle="1" w:styleId="HTMLAddressChar">
    <w:name w:val="HTML Address Char"/>
    <w:basedOn w:val="DefaultParagraphFont"/>
    <w:link w:val="HTMLAddress"/>
    <w:semiHidden/>
    <w:rsid w:val="00E03743"/>
    <w:rPr>
      <w:i/>
      <w:iCs/>
      <w:color w:val="404040" w:themeColor="text1" w:themeTint="BF"/>
      <w:sz w:val="20"/>
    </w:rPr>
  </w:style>
  <w:style w:type="paragraph" w:styleId="HTMLPreformatted">
    <w:name w:val="HTML Preformatted"/>
    <w:basedOn w:val="Normal"/>
    <w:link w:val="HTMLPreformattedChar"/>
    <w:semiHidden/>
    <w:unhideWhenUsed/>
    <w:rsid w:val="00E03743"/>
    <w:rPr>
      <w:rFonts w:ascii="Consolas" w:hAnsi="Consolas"/>
      <w:szCs w:val="20"/>
    </w:rPr>
  </w:style>
  <w:style w:type="character" w:customStyle="1" w:styleId="HTMLPreformattedChar">
    <w:name w:val="HTML Preformatted Char"/>
    <w:basedOn w:val="DefaultParagraphFont"/>
    <w:link w:val="HTMLPreformatted"/>
    <w:semiHidden/>
    <w:rsid w:val="00E03743"/>
    <w:rPr>
      <w:rFonts w:ascii="Consolas" w:hAnsi="Consolas"/>
      <w:color w:val="404040" w:themeColor="text1" w:themeTint="BF"/>
      <w:sz w:val="20"/>
      <w:szCs w:val="20"/>
    </w:rPr>
  </w:style>
  <w:style w:type="paragraph" w:styleId="Index1">
    <w:name w:val="index 1"/>
    <w:basedOn w:val="Normal"/>
    <w:next w:val="Normal"/>
    <w:autoRedefine/>
    <w:semiHidden/>
    <w:unhideWhenUsed/>
    <w:rsid w:val="00E03743"/>
    <w:pPr>
      <w:ind w:left="200" w:hanging="200"/>
    </w:pPr>
  </w:style>
  <w:style w:type="paragraph" w:styleId="Index2">
    <w:name w:val="index 2"/>
    <w:basedOn w:val="Normal"/>
    <w:next w:val="Normal"/>
    <w:autoRedefine/>
    <w:semiHidden/>
    <w:unhideWhenUsed/>
    <w:rsid w:val="00E03743"/>
    <w:pPr>
      <w:ind w:left="400" w:hanging="200"/>
    </w:pPr>
  </w:style>
  <w:style w:type="paragraph" w:styleId="Index3">
    <w:name w:val="index 3"/>
    <w:basedOn w:val="Normal"/>
    <w:next w:val="Normal"/>
    <w:autoRedefine/>
    <w:semiHidden/>
    <w:unhideWhenUsed/>
    <w:rsid w:val="00E03743"/>
    <w:pPr>
      <w:ind w:left="600" w:hanging="200"/>
    </w:pPr>
  </w:style>
  <w:style w:type="paragraph" w:styleId="Index4">
    <w:name w:val="index 4"/>
    <w:basedOn w:val="Normal"/>
    <w:next w:val="Normal"/>
    <w:autoRedefine/>
    <w:semiHidden/>
    <w:unhideWhenUsed/>
    <w:rsid w:val="00E03743"/>
    <w:pPr>
      <w:ind w:left="800" w:hanging="200"/>
    </w:pPr>
  </w:style>
  <w:style w:type="paragraph" w:styleId="Index5">
    <w:name w:val="index 5"/>
    <w:basedOn w:val="Normal"/>
    <w:next w:val="Normal"/>
    <w:autoRedefine/>
    <w:semiHidden/>
    <w:unhideWhenUsed/>
    <w:rsid w:val="00E03743"/>
    <w:pPr>
      <w:ind w:left="1000" w:hanging="200"/>
    </w:pPr>
  </w:style>
  <w:style w:type="paragraph" w:styleId="Index6">
    <w:name w:val="index 6"/>
    <w:basedOn w:val="Normal"/>
    <w:next w:val="Normal"/>
    <w:autoRedefine/>
    <w:semiHidden/>
    <w:unhideWhenUsed/>
    <w:rsid w:val="00E03743"/>
    <w:pPr>
      <w:ind w:left="1200" w:hanging="200"/>
    </w:pPr>
  </w:style>
  <w:style w:type="paragraph" w:styleId="Index7">
    <w:name w:val="index 7"/>
    <w:basedOn w:val="Normal"/>
    <w:next w:val="Normal"/>
    <w:autoRedefine/>
    <w:semiHidden/>
    <w:unhideWhenUsed/>
    <w:rsid w:val="00E03743"/>
    <w:pPr>
      <w:ind w:left="1400" w:hanging="200"/>
    </w:pPr>
  </w:style>
  <w:style w:type="paragraph" w:styleId="Index8">
    <w:name w:val="index 8"/>
    <w:basedOn w:val="Normal"/>
    <w:next w:val="Normal"/>
    <w:autoRedefine/>
    <w:semiHidden/>
    <w:unhideWhenUsed/>
    <w:rsid w:val="00E03743"/>
    <w:pPr>
      <w:ind w:left="1600" w:hanging="200"/>
    </w:pPr>
  </w:style>
  <w:style w:type="paragraph" w:styleId="Index9">
    <w:name w:val="index 9"/>
    <w:basedOn w:val="Normal"/>
    <w:next w:val="Normal"/>
    <w:autoRedefine/>
    <w:semiHidden/>
    <w:unhideWhenUsed/>
    <w:rsid w:val="00E03743"/>
    <w:pPr>
      <w:ind w:left="1800" w:hanging="200"/>
    </w:pPr>
  </w:style>
  <w:style w:type="paragraph" w:styleId="IndexHeading">
    <w:name w:val="index heading"/>
    <w:basedOn w:val="Normal"/>
    <w:next w:val="Index1"/>
    <w:semiHidden/>
    <w:unhideWhenUsed/>
    <w:rsid w:val="00E03743"/>
    <w:rPr>
      <w:rFonts w:asciiTheme="majorHAnsi" w:eastAsiaTheme="majorEastAsia" w:hAnsiTheme="majorHAnsi" w:cstheme="majorBidi"/>
      <w:b/>
      <w:bCs/>
    </w:rPr>
  </w:style>
  <w:style w:type="paragraph" w:styleId="IntenseQuote">
    <w:name w:val="Intense Quote"/>
    <w:basedOn w:val="Normal"/>
    <w:next w:val="Normal"/>
    <w:link w:val="IntenseQuoteChar"/>
    <w:qFormat/>
    <w:rsid w:val="00E03743"/>
    <w:pPr>
      <w:pBdr>
        <w:bottom w:val="single" w:sz="4" w:space="4" w:color="7C8F97" w:themeColor="accent1"/>
      </w:pBdr>
      <w:spacing w:before="200" w:after="280"/>
      <w:ind w:left="936" w:right="936"/>
    </w:pPr>
    <w:rPr>
      <w:b/>
      <w:bCs/>
      <w:i/>
      <w:iCs/>
      <w:color w:val="7C8F97" w:themeColor="accent1"/>
    </w:rPr>
  </w:style>
  <w:style w:type="character" w:customStyle="1" w:styleId="IntenseQuoteChar">
    <w:name w:val="Intense Quote Char"/>
    <w:basedOn w:val="DefaultParagraphFont"/>
    <w:link w:val="IntenseQuote"/>
    <w:rsid w:val="00E03743"/>
    <w:rPr>
      <w:b/>
      <w:bCs/>
      <w:i/>
      <w:iCs/>
      <w:color w:val="7C8F97" w:themeColor="accent1"/>
      <w:sz w:val="20"/>
    </w:rPr>
  </w:style>
  <w:style w:type="paragraph" w:styleId="List">
    <w:name w:val="List"/>
    <w:basedOn w:val="Normal"/>
    <w:semiHidden/>
    <w:unhideWhenUsed/>
    <w:rsid w:val="00E03743"/>
    <w:pPr>
      <w:ind w:left="360" w:hanging="360"/>
      <w:contextualSpacing/>
    </w:pPr>
  </w:style>
  <w:style w:type="paragraph" w:styleId="List2">
    <w:name w:val="List 2"/>
    <w:basedOn w:val="Normal"/>
    <w:semiHidden/>
    <w:unhideWhenUsed/>
    <w:rsid w:val="00E03743"/>
    <w:pPr>
      <w:ind w:left="720" w:hanging="360"/>
      <w:contextualSpacing/>
    </w:pPr>
  </w:style>
  <w:style w:type="paragraph" w:styleId="List3">
    <w:name w:val="List 3"/>
    <w:basedOn w:val="Normal"/>
    <w:semiHidden/>
    <w:unhideWhenUsed/>
    <w:rsid w:val="00E03743"/>
    <w:pPr>
      <w:ind w:left="1080" w:hanging="360"/>
      <w:contextualSpacing/>
    </w:pPr>
  </w:style>
  <w:style w:type="paragraph" w:styleId="List4">
    <w:name w:val="List 4"/>
    <w:basedOn w:val="Normal"/>
    <w:semiHidden/>
    <w:unhideWhenUsed/>
    <w:rsid w:val="00E03743"/>
    <w:pPr>
      <w:ind w:left="1440" w:hanging="360"/>
      <w:contextualSpacing/>
    </w:pPr>
  </w:style>
  <w:style w:type="paragraph" w:styleId="List5">
    <w:name w:val="List 5"/>
    <w:basedOn w:val="Normal"/>
    <w:semiHidden/>
    <w:unhideWhenUsed/>
    <w:rsid w:val="00E03743"/>
    <w:pPr>
      <w:ind w:left="1800" w:hanging="360"/>
      <w:contextualSpacing/>
    </w:pPr>
  </w:style>
  <w:style w:type="paragraph" w:styleId="ListBullet">
    <w:name w:val="List Bullet"/>
    <w:basedOn w:val="Normal"/>
    <w:semiHidden/>
    <w:unhideWhenUsed/>
    <w:rsid w:val="00E03743"/>
    <w:pPr>
      <w:numPr>
        <w:numId w:val="1"/>
      </w:numPr>
      <w:contextualSpacing/>
    </w:pPr>
  </w:style>
  <w:style w:type="paragraph" w:styleId="ListBullet2">
    <w:name w:val="List Bullet 2"/>
    <w:basedOn w:val="Normal"/>
    <w:semiHidden/>
    <w:unhideWhenUsed/>
    <w:rsid w:val="00E03743"/>
    <w:pPr>
      <w:numPr>
        <w:numId w:val="2"/>
      </w:numPr>
      <w:contextualSpacing/>
    </w:pPr>
  </w:style>
  <w:style w:type="paragraph" w:styleId="ListBullet3">
    <w:name w:val="List Bullet 3"/>
    <w:basedOn w:val="Normal"/>
    <w:semiHidden/>
    <w:unhideWhenUsed/>
    <w:rsid w:val="00E03743"/>
    <w:pPr>
      <w:numPr>
        <w:numId w:val="3"/>
      </w:numPr>
      <w:contextualSpacing/>
    </w:pPr>
  </w:style>
  <w:style w:type="paragraph" w:styleId="ListBullet4">
    <w:name w:val="List Bullet 4"/>
    <w:basedOn w:val="Normal"/>
    <w:semiHidden/>
    <w:unhideWhenUsed/>
    <w:rsid w:val="00E03743"/>
    <w:pPr>
      <w:numPr>
        <w:numId w:val="4"/>
      </w:numPr>
      <w:contextualSpacing/>
    </w:pPr>
  </w:style>
  <w:style w:type="paragraph" w:styleId="ListBullet5">
    <w:name w:val="List Bullet 5"/>
    <w:basedOn w:val="Normal"/>
    <w:semiHidden/>
    <w:unhideWhenUsed/>
    <w:rsid w:val="00E03743"/>
    <w:pPr>
      <w:numPr>
        <w:numId w:val="5"/>
      </w:numPr>
      <w:contextualSpacing/>
    </w:pPr>
  </w:style>
  <w:style w:type="paragraph" w:styleId="ListContinue">
    <w:name w:val="List Continue"/>
    <w:basedOn w:val="Normal"/>
    <w:semiHidden/>
    <w:unhideWhenUsed/>
    <w:rsid w:val="00E03743"/>
    <w:pPr>
      <w:spacing w:after="120"/>
      <w:ind w:left="360"/>
      <w:contextualSpacing/>
    </w:pPr>
  </w:style>
  <w:style w:type="paragraph" w:styleId="ListContinue2">
    <w:name w:val="List Continue 2"/>
    <w:basedOn w:val="Normal"/>
    <w:semiHidden/>
    <w:unhideWhenUsed/>
    <w:rsid w:val="00E03743"/>
    <w:pPr>
      <w:spacing w:after="120"/>
      <w:ind w:left="720"/>
      <w:contextualSpacing/>
    </w:pPr>
  </w:style>
  <w:style w:type="paragraph" w:styleId="ListContinue3">
    <w:name w:val="List Continue 3"/>
    <w:basedOn w:val="Normal"/>
    <w:semiHidden/>
    <w:unhideWhenUsed/>
    <w:rsid w:val="00E03743"/>
    <w:pPr>
      <w:spacing w:after="120"/>
      <w:ind w:left="1080"/>
      <w:contextualSpacing/>
    </w:pPr>
  </w:style>
  <w:style w:type="paragraph" w:styleId="ListContinue4">
    <w:name w:val="List Continue 4"/>
    <w:basedOn w:val="Normal"/>
    <w:semiHidden/>
    <w:unhideWhenUsed/>
    <w:rsid w:val="00E03743"/>
    <w:pPr>
      <w:spacing w:after="120"/>
      <w:ind w:left="1440"/>
      <w:contextualSpacing/>
    </w:pPr>
  </w:style>
  <w:style w:type="paragraph" w:styleId="ListContinue5">
    <w:name w:val="List Continue 5"/>
    <w:basedOn w:val="Normal"/>
    <w:semiHidden/>
    <w:unhideWhenUsed/>
    <w:rsid w:val="00E03743"/>
    <w:pPr>
      <w:spacing w:after="120"/>
      <w:ind w:left="1800"/>
      <w:contextualSpacing/>
    </w:pPr>
  </w:style>
  <w:style w:type="paragraph" w:styleId="ListNumber">
    <w:name w:val="List Number"/>
    <w:basedOn w:val="Normal"/>
    <w:semiHidden/>
    <w:unhideWhenUsed/>
    <w:rsid w:val="00E03743"/>
    <w:pPr>
      <w:numPr>
        <w:numId w:val="6"/>
      </w:numPr>
      <w:contextualSpacing/>
    </w:pPr>
  </w:style>
  <w:style w:type="paragraph" w:styleId="ListNumber2">
    <w:name w:val="List Number 2"/>
    <w:basedOn w:val="Normal"/>
    <w:semiHidden/>
    <w:unhideWhenUsed/>
    <w:rsid w:val="00E03743"/>
    <w:pPr>
      <w:numPr>
        <w:numId w:val="7"/>
      </w:numPr>
      <w:contextualSpacing/>
    </w:pPr>
  </w:style>
  <w:style w:type="paragraph" w:styleId="ListNumber3">
    <w:name w:val="List Number 3"/>
    <w:basedOn w:val="Normal"/>
    <w:semiHidden/>
    <w:unhideWhenUsed/>
    <w:rsid w:val="00E03743"/>
    <w:pPr>
      <w:numPr>
        <w:numId w:val="8"/>
      </w:numPr>
      <w:contextualSpacing/>
    </w:pPr>
  </w:style>
  <w:style w:type="paragraph" w:styleId="ListNumber4">
    <w:name w:val="List Number 4"/>
    <w:basedOn w:val="Normal"/>
    <w:semiHidden/>
    <w:unhideWhenUsed/>
    <w:rsid w:val="00E03743"/>
    <w:pPr>
      <w:numPr>
        <w:numId w:val="9"/>
      </w:numPr>
      <w:contextualSpacing/>
    </w:pPr>
  </w:style>
  <w:style w:type="paragraph" w:styleId="ListNumber5">
    <w:name w:val="List Number 5"/>
    <w:basedOn w:val="Normal"/>
    <w:semiHidden/>
    <w:unhideWhenUsed/>
    <w:rsid w:val="00E03743"/>
    <w:pPr>
      <w:numPr>
        <w:numId w:val="10"/>
      </w:numPr>
      <w:contextualSpacing/>
    </w:pPr>
  </w:style>
  <w:style w:type="paragraph" w:styleId="ListParagraph">
    <w:name w:val="List Paragraph"/>
    <w:basedOn w:val="Normal"/>
    <w:qFormat/>
    <w:rsid w:val="00E03743"/>
    <w:pPr>
      <w:ind w:left="720"/>
      <w:contextualSpacing/>
    </w:pPr>
  </w:style>
  <w:style w:type="paragraph" w:styleId="MacroText">
    <w:name w:val="macro"/>
    <w:link w:val="MacroTextChar"/>
    <w:semiHidden/>
    <w:unhideWhenUsed/>
    <w:rsid w:val="00E03743"/>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themeColor="text1" w:themeTint="BF"/>
      <w:sz w:val="20"/>
      <w:szCs w:val="20"/>
    </w:rPr>
  </w:style>
  <w:style w:type="character" w:customStyle="1" w:styleId="MacroTextChar">
    <w:name w:val="Macro Text Char"/>
    <w:basedOn w:val="DefaultParagraphFont"/>
    <w:link w:val="MacroText"/>
    <w:semiHidden/>
    <w:rsid w:val="00E03743"/>
    <w:rPr>
      <w:rFonts w:ascii="Consolas" w:hAnsi="Consolas"/>
      <w:color w:val="404040" w:themeColor="text1" w:themeTint="BF"/>
      <w:sz w:val="20"/>
      <w:szCs w:val="20"/>
    </w:rPr>
  </w:style>
  <w:style w:type="paragraph" w:styleId="MessageHeader">
    <w:name w:val="Message Header"/>
    <w:basedOn w:val="Normal"/>
    <w:link w:val="MessageHeaderChar"/>
    <w:semiHidden/>
    <w:unhideWhenUsed/>
    <w:rsid w:val="00E0374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E03743"/>
    <w:rPr>
      <w:rFonts w:asciiTheme="majorHAnsi" w:eastAsiaTheme="majorEastAsia" w:hAnsiTheme="majorHAnsi" w:cstheme="majorBidi"/>
      <w:color w:val="404040" w:themeColor="text1" w:themeTint="BF"/>
      <w:sz w:val="24"/>
      <w:szCs w:val="24"/>
      <w:shd w:val="pct20" w:color="auto" w:fill="auto"/>
    </w:rPr>
  </w:style>
  <w:style w:type="paragraph" w:styleId="NoSpacing">
    <w:name w:val="No Spacing"/>
    <w:qFormat/>
    <w:rsid w:val="00E03743"/>
    <w:rPr>
      <w:color w:val="404040" w:themeColor="text1" w:themeTint="BF"/>
      <w:sz w:val="20"/>
    </w:rPr>
  </w:style>
  <w:style w:type="paragraph" w:styleId="NormalWeb">
    <w:name w:val="Normal (Web)"/>
    <w:basedOn w:val="Normal"/>
    <w:uiPriority w:val="99"/>
    <w:semiHidden/>
    <w:unhideWhenUsed/>
    <w:rsid w:val="00E03743"/>
    <w:rPr>
      <w:rFonts w:ascii="Times New Roman" w:hAnsi="Times New Roman"/>
      <w:sz w:val="24"/>
      <w:szCs w:val="24"/>
    </w:rPr>
  </w:style>
  <w:style w:type="paragraph" w:styleId="NormalIndent">
    <w:name w:val="Normal Indent"/>
    <w:basedOn w:val="Normal"/>
    <w:semiHidden/>
    <w:unhideWhenUsed/>
    <w:rsid w:val="00E03743"/>
    <w:pPr>
      <w:ind w:left="720"/>
    </w:pPr>
  </w:style>
  <w:style w:type="paragraph" w:styleId="NoteHeading">
    <w:name w:val="Note Heading"/>
    <w:basedOn w:val="Normal"/>
    <w:next w:val="Normal"/>
    <w:link w:val="NoteHeadingChar"/>
    <w:semiHidden/>
    <w:unhideWhenUsed/>
    <w:rsid w:val="00E03743"/>
  </w:style>
  <w:style w:type="character" w:customStyle="1" w:styleId="NoteHeadingChar">
    <w:name w:val="Note Heading Char"/>
    <w:basedOn w:val="DefaultParagraphFont"/>
    <w:link w:val="NoteHeading"/>
    <w:semiHidden/>
    <w:rsid w:val="00E03743"/>
    <w:rPr>
      <w:color w:val="404040" w:themeColor="text1" w:themeTint="BF"/>
      <w:sz w:val="20"/>
    </w:rPr>
  </w:style>
  <w:style w:type="paragraph" w:styleId="PlainText">
    <w:name w:val="Plain Text"/>
    <w:basedOn w:val="Normal"/>
    <w:link w:val="PlainTextChar"/>
    <w:semiHidden/>
    <w:unhideWhenUsed/>
    <w:rsid w:val="00E03743"/>
    <w:rPr>
      <w:rFonts w:ascii="Consolas" w:hAnsi="Consolas"/>
      <w:sz w:val="21"/>
      <w:szCs w:val="21"/>
    </w:rPr>
  </w:style>
  <w:style w:type="character" w:customStyle="1" w:styleId="PlainTextChar">
    <w:name w:val="Plain Text Char"/>
    <w:basedOn w:val="DefaultParagraphFont"/>
    <w:link w:val="PlainText"/>
    <w:semiHidden/>
    <w:rsid w:val="00E03743"/>
    <w:rPr>
      <w:rFonts w:ascii="Consolas" w:hAnsi="Consolas"/>
      <w:color w:val="404040" w:themeColor="text1" w:themeTint="BF"/>
      <w:sz w:val="21"/>
      <w:szCs w:val="21"/>
    </w:rPr>
  </w:style>
  <w:style w:type="paragraph" w:styleId="Quote">
    <w:name w:val="Quote"/>
    <w:basedOn w:val="Normal"/>
    <w:next w:val="Normal"/>
    <w:link w:val="QuoteChar"/>
    <w:qFormat/>
    <w:rsid w:val="00E03743"/>
    <w:rPr>
      <w:i/>
      <w:iCs/>
      <w:color w:val="000000" w:themeColor="text1"/>
    </w:rPr>
  </w:style>
  <w:style w:type="character" w:customStyle="1" w:styleId="QuoteChar">
    <w:name w:val="Quote Char"/>
    <w:basedOn w:val="DefaultParagraphFont"/>
    <w:link w:val="Quote"/>
    <w:rsid w:val="00E03743"/>
    <w:rPr>
      <w:i/>
      <w:iCs/>
      <w:color w:val="000000" w:themeColor="text1"/>
      <w:sz w:val="20"/>
    </w:rPr>
  </w:style>
  <w:style w:type="paragraph" w:styleId="Salutation">
    <w:name w:val="Salutation"/>
    <w:basedOn w:val="Normal"/>
    <w:next w:val="Normal"/>
    <w:link w:val="SalutationChar"/>
    <w:semiHidden/>
    <w:unhideWhenUsed/>
    <w:rsid w:val="00E03743"/>
  </w:style>
  <w:style w:type="character" w:customStyle="1" w:styleId="SalutationChar">
    <w:name w:val="Salutation Char"/>
    <w:basedOn w:val="DefaultParagraphFont"/>
    <w:link w:val="Salutation"/>
    <w:semiHidden/>
    <w:rsid w:val="00E03743"/>
    <w:rPr>
      <w:color w:val="404040" w:themeColor="text1" w:themeTint="BF"/>
      <w:sz w:val="20"/>
    </w:rPr>
  </w:style>
  <w:style w:type="paragraph" w:styleId="Subtitle">
    <w:name w:val="Subtitle"/>
    <w:basedOn w:val="Normal"/>
    <w:next w:val="Normal"/>
    <w:link w:val="SubtitleChar"/>
    <w:qFormat/>
    <w:rsid w:val="00E03743"/>
    <w:pPr>
      <w:numPr>
        <w:ilvl w:val="1"/>
      </w:numPr>
    </w:pPr>
    <w:rPr>
      <w:rFonts w:asciiTheme="majorHAnsi" w:eastAsiaTheme="majorEastAsia" w:hAnsiTheme="majorHAnsi" w:cstheme="majorBidi"/>
      <w:i/>
      <w:iCs/>
      <w:color w:val="7C8F97" w:themeColor="accent1"/>
      <w:spacing w:val="15"/>
      <w:sz w:val="24"/>
      <w:szCs w:val="24"/>
    </w:rPr>
  </w:style>
  <w:style w:type="character" w:customStyle="1" w:styleId="SubtitleChar">
    <w:name w:val="Subtitle Char"/>
    <w:basedOn w:val="DefaultParagraphFont"/>
    <w:link w:val="Subtitle"/>
    <w:rsid w:val="00E03743"/>
    <w:rPr>
      <w:rFonts w:asciiTheme="majorHAnsi" w:eastAsiaTheme="majorEastAsia" w:hAnsiTheme="majorHAnsi" w:cstheme="majorBidi"/>
      <w:i/>
      <w:iCs/>
      <w:color w:val="7C8F97" w:themeColor="accent1"/>
      <w:spacing w:val="15"/>
      <w:sz w:val="24"/>
      <w:szCs w:val="24"/>
    </w:rPr>
  </w:style>
  <w:style w:type="paragraph" w:styleId="TableofAuthorities">
    <w:name w:val="table of authorities"/>
    <w:basedOn w:val="Normal"/>
    <w:next w:val="Normal"/>
    <w:semiHidden/>
    <w:unhideWhenUsed/>
    <w:rsid w:val="00E03743"/>
    <w:pPr>
      <w:ind w:left="200" w:hanging="200"/>
    </w:pPr>
  </w:style>
  <w:style w:type="paragraph" w:styleId="TableofFigures">
    <w:name w:val="table of figures"/>
    <w:basedOn w:val="Normal"/>
    <w:next w:val="Normal"/>
    <w:semiHidden/>
    <w:unhideWhenUsed/>
    <w:rsid w:val="00E03743"/>
  </w:style>
  <w:style w:type="paragraph" w:styleId="Title">
    <w:name w:val="Title"/>
    <w:basedOn w:val="Normal"/>
    <w:next w:val="Normal"/>
    <w:link w:val="TitleChar"/>
    <w:qFormat/>
    <w:rsid w:val="00E03743"/>
    <w:pPr>
      <w:pBdr>
        <w:bottom w:val="single" w:sz="8" w:space="4" w:color="7C8F97" w:themeColor="accent1"/>
      </w:pBdr>
      <w:spacing w:after="300"/>
      <w:contextualSpacing/>
    </w:pPr>
    <w:rPr>
      <w:rFonts w:asciiTheme="majorHAnsi" w:eastAsiaTheme="majorEastAsia" w:hAnsiTheme="majorHAnsi" w:cstheme="majorBidi"/>
      <w:color w:val="384347" w:themeColor="text2" w:themeShade="BF"/>
      <w:spacing w:val="5"/>
      <w:kern w:val="28"/>
      <w:sz w:val="52"/>
      <w:szCs w:val="52"/>
    </w:rPr>
  </w:style>
  <w:style w:type="character" w:customStyle="1" w:styleId="TitleChar">
    <w:name w:val="Title Char"/>
    <w:basedOn w:val="DefaultParagraphFont"/>
    <w:link w:val="Title"/>
    <w:rsid w:val="00E03743"/>
    <w:rPr>
      <w:rFonts w:asciiTheme="majorHAnsi" w:eastAsiaTheme="majorEastAsia" w:hAnsiTheme="majorHAnsi" w:cstheme="majorBidi"/>
      <w:color w:val="384347" w:themeColor="text2" w:themeShade="BF"/>
      <w:spacing w:val="5"/>
      <w:kern w:val="28"/>
      <w:sz w:val="52"/>
      <w:szCs w:val="52"/>
    </w:rPr>
  </w:style>
  <w:style w:type="paragraph" w:styleId="TOAHeading">
    <w:name w:val="toa heading"/>
    <w:basedOn w:val="Normal"/>
    <w:next w:val="Normal"/>
    <w:semiHidden/>
    <w:unhideWhenUsed/>
    <w:rsid w:val="00E0374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E03743"/>
    <w:pPr>
      <w:spacing w:after="100"/>
    </w:pPr>
  </w:style>
  <w:style w:type="paragraph" w:styleId="TOC2">
    <w:name w:val="toc 2"/>
    <w:basedOn w:val="Normal"/>
    <w:next w:val="Normal"/>
    <w:autoRedefine/>
    <w:semiHidden/>
    <w:unhideWhenUsed/>
    <w:rsid w:val="00E03743"/>
    <w:pPr>
      <w:spacing w:after="100"/>
      <w:ind w:left="200"/>
    </w:pPr>
  </w:style>
  <w:style w:type="paragraph" w:styleId="TOC3">
    <w:name w:val="toc 3"/>
    <w:basedOn w:val="Normal"/>
    <w:next w:val="Normal"/>
    <w:autoRedefine/>
    <w:semiHidden/>
    <w:unhideWhenUsed/>
    <w:rsid w:val="00E03743"/>
    <w:pPr>
      <w:spacing w:after="100"/>
      <w:ind w:left="400"/>
    </w:pPr>
  </w:style>
  <w:style w:type="paragraph" w:styleId="TOC4">
    <w:name w:val="toc 4"/>
    <w:basedOn w:val="Normal"/>
    <w:next w:val="Normal"/>
    <w:autoRedefine/>
    <w:semiHidden/>
    <w:unhideWhenUsed/>
    <w:rsid w:val="00E03743"/>
    <w:pPr>
      <w:spacing w:after="100"/>
      <w:ind w:left="600"/>
    </w:pPr>
  </w:style>
  <w:style w:type="paragraph" w:styleId="TOC5">
    <w:name w:val="toc 5"/>
    <w:basedOn w:val="Normal"/>
    <w:next w:val="Normal"/>
    <w:autoRedefine/>
    <w:semiHidden/>
    <w:unhideWhenUsed/>
    <w:rsid w:val="00E03743"/>
    <w:pPr>
      <w:spacing w:after="100"/>
      <w:ind w:left="800"/>
    </w:pPr>
  </w:style>
  <w:style w:type="paragraph" w:styleId="TOC6">
    <w:name w:val="toc 6"/>
    <w:basedOn w:val="Normal"/>
    <w:next w:val="Normal"/>
    <w:autoRedefine/>
    <w:semiHidden/>
    <w:unhideWhenUsed/>
    <w:rsid w:val="00E03743"/>
    <w:pPr>
      <w:spacing w:after="100"/>
      <w:ind w:left="1000"/>
    </w:pPr>
  </w:style>
  <w:style w:type="paragraph" w:styleId="TOC7">
    <w:name w:val="toc 7"/>
    <w:basedOn w:val="Normal"/>
    <w:next w:val="Normal"/>
    <w:autoRedefine/>
    <w:semiHidden/>
    <w:unhideWhenUsed/>
    <w:rsid w:val="00E03743"/>
    <w:pPr>
      <w:spacing w:after="100"/>
      <w:ind w:left="1200"/>
    </w:pPr>
  </w:style>
  <w:style w:type="paragraph" w:styleId="TOC8">
    <w:name w:val="toc 8"/>
    <w:basedOn w:val="Normal"/>
    <w:next w:val="Normal"/>
    <w:autoRedefine/>
    <w:semiHidden/>
    <w:unhideWhenUsed/>
    <w:rsid w:val="00E03743"/>
    <w:pPr>
      <w:spacing w:after="100"/>
      <w:ind w:left="1400"/>
    </w:pPr>
  </w:style>
  <w:style w:type="paragraph" w:styleId="TOC9">
    <w:name w:val="toc 9"/>
    <w:basedOn w:val="Normal"/>
    <w:next w:val="Normal"/>
    <w:autoRedefine/>
    <w:semiHidden/>
    <w:unhideWhenUsed/>
    <w:rsid w:val="00E03743"/>
    <w:pPr>
      <w:spacing w:after="100"/>
      <w:ind w:left="1600"/>
    </w:pPr>
  </w:style>
  <w:style w:type="paragraph" w:styleId="TOCHeading">
    <w:name w:val="TOC Heading"/>
    <w:basedOn w:val="Heading1"/>
    <w:next w:val="Normal"/>
    <w:semiHidden/>
    <w:unhideWhenUsed/>
    <w:qFormat/>
    <w:rsid w:val="00E03743"/>
    <w:pPr>
      <w:outlineLvl w:val="9"/>
    </w:pPr>
  </w:style>
  <w:style w:type="character" w:styleId="Hyperlink">
    <w:name w:val="Hyperlink"/>
    <w:basedOn w:val="DefaultParagraphFont"/>
    <w:uiPriority w:val="99"/>
    <w:unhideWhenUsed/>
    <w:rsid w:val="008B1227"/>
    <w:rPr>
      <w:color w:val="524A82" w:themeColor="hyperlink"/>
      <w:u w:val="single"/>
    </w:rPr>
  </w:style>
  <w:style w:type="character" w:styleId="FollowedHyperlink">
    <w:name w:val="FollowedHyperlink"/>
    <w:basedOn w:val="DefaultParagraphFont"/>
    <w:uiPriority w:val="99"/>
    <w:semiHidden/>
    <w:unhideWhenUsed/>
    <w:rsid w:val="00226FDD"/>
    <w:rPr>
      <w:color w:val="8F9954"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sctrotary.com"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www.sctrotary.com" TargetMode="External"/><Relationship Id="rId2" Type="http://schemas.openxmlformats.org/officeDocument/2006/relationships/image" Target="media/image4.png"/><Relationship Id="rId1" Type="http://schemas.openxmlformats.org/officeDocument/2006/relationships/image" Target="media/image2.jpg"/><Relationship Id="rId4" Type="http://schemas.openxmlformats.org/officeDocument/2006/relationships/hyperlink" Target="http://www.sctrotary.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27FD8C594A540609BEEC9A410475571"/>
        <w:category>
          <w:name w:val="General"/>
          <w:gallery w:val="placeholder"/>
        </w:category>
        <w:types>
          <w:type w:val="bbPlcHdr"/>
        </w:types>
        <w:behaviors>
          <w:behavior w:val="content"/>
        </w:behaviors>
        <w:guid w:val="{28F02FF4-C9ED-4DCD-A8F5-9D579795452A}"/>
      </w:docPartPr>
      <w:docPartBody>
        <w:p w:rsidR="0011208D" w:rsidRDefault="0011208D">
          <w:pPr>
            <w:pStyle w:val="BodyText"/>
          </w:pPr>
          <w:r>
            <w:t xml:space="preserve">Fusce neque mi, consectetuer gravida, convallis ac, varius a, pede. Fusce pellentesque pretium quam. Ut luctus, justo id volutpat iaculis, est diam pulvinar sem, quis bibendum turpis dui eget mauris. Sed in mauris. Ut massa. Pellentesque condimentum felis nec sapien. Integer posuere elit at turpis. Nulla facilisi. Sed sapien ipsum, commodo ut, facilisis vitae, ultrices non, metus. Aenean non nulla. Curabitur molestie volutpat magna. Vestibulum tempor faucibus nisi. Pellentesque vitae enim. </w:t>
          </w:r>
        </w:p>
        <w:p w:rsidR="0011208D" w:rsidRDefault="0011208D">
          <w:pPr>
            <w:pStyle w:val="BodyText"/>
          </w:pPr>
          <w:r>
            <w:t xml:space="preserve">Aliquam rhoncus volutpat mauris. Sed auctor. Donec tincidunt velit et tellus. Donec sed augue eget lacus placerat adipiscing. Ut convallis suscipit nulla. Morbi posuere ullamcorper ligula. Duis sit amet odio nec lorem ornare gravida. Suspendisse ante nulla, gravida quis, eleifend sit amet, placerat eget, purus. Sed egestas magna ut erat. Vivamus euismod, odio id mattis porttitor, tellus nisl consectetuer turpis, ut auctor enim justo euismod nulla. Fusce eget diam vulputate massa tempor tempor. </w:t>
          </w:r>
        </w:p>
        <w:p w:rsidR="0011208D" w:rsidRDefault="0011208D" w:rsidP="0011208D">
          <w:pPr>
            <w:pStyle w:val="B27FD8C594A540609BEEC9A410475571"/>
          </w:pPr>
          <w:r>
            <w:t>In ante. Phasellus convallis, nisl in vestibulum facilisis, lacus pede bibendum urna, dapibus pellentesque eros magna sed nibh. Etiam tortor arcu, porta nec, laoreet quis, mollis in, libero. Aenean dapibus est a metus. In sit amet elit. Pellentesque luctus lacus scelerisque arcu. Cras mattis diam. Sed molestie, lectus id bibendum luctus, magna orci luctus quam, et auctor urna diam sit amet ligula. Sed purus dui, suscipit et, malesuada non, consectetuer in, augue. Proin et sapien. Maecenas aliquam, nibh id aliquet tincidunt, ante neque pulvinar mauris, sit amet fermentum nibh augue mollis risus. Mauris porttitor varius mauris. Vivamus in urna et sem accumsan imperdiet. Aenean fringilla, eros tincidunt gravida elementum, justo eros pharetra felis, in rhoncus arcu lectus non enim. Phasellus odio tortor, mattis ut, mattis elementum, luctus at, orci.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4D"/>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5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embedSystemFont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11208D"/>
    <w:rsid w:val="000011D2"/>
    <w:rsid w:val="0005364F"/>
    <w:rsid w:val="000611F1"/>
    <w:rsid w:val="00072BFE"/>
    <w:rsid w:val="000C73BC"/>
    <w:rsid w:val="000E29FA"/>
    <w:rsid w:val="0011208D"/>
    <w:rsid w:val="00144007"/>
    <w:rsid w:val="00200222"/>
    <w:rsid w:val="00511819"/>
    <w:rsid w:val="00511E6D"/>
    <w:rsid w:val="00605509"/>
    <w:rsid w:val="00673107"/>
    <w:rsid w:val="006B17B4"/>
    <w:rsid w:val="008B0CBC"/>
    <w:rsid w:val="008C4A10"/>
    <w:rsid w:val="008C70DB"/>
    <w:rsid w:val="008D0A22"/>
    <w:rsid w:val="008E390F"/>
    <w:rsid w:val="00910B22"/>
    <w:rsid w:val="00976142"/>
    <w:rsid w:val="00990AE9"/>
    <w:rsid w:val="009A5819"/>
    <w:rsid w:val="00A14B91"/>
    <w:rsid w:val="00A80BA3"/>
    <w:rsid w:val="00AA4410"/>
    <w:rsid w:val="00AB0633"/>
    <w:rsid w:val="00B07B81"/>
    <w:rsid w:val="00B87323"/>
    <w:rsid w:val="00B97695"/>
    <w:rsid w:val="00BB0B2C"/>
    <w:rsid w:val="00BB7D52"/>
    <w:rsid w:val="00C51B01"/>
    <w:rsid w:val="00C70DAA"/>
    <w:rsid w:val="00C96DDD"/>
    <w:rsid w:val="00D22E39"/>
    <w:rsid w:val="00D72420"/>
    <w:rsid w:val="00E64D65"/>
    <w:rsid w:val="00F83B02"/>
    <w:rsid w:val="00FE7A50"/>
    <w:rsid w:val="00FF4D9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3B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1208D"/>
    <w:pPr>
      <w:spacing w:before="60" w:after="60"/>
    </w:pPr>
    <w:rPr>
      <w:rFonts w:eastAsiaTheme="minorHAnsi"/>
      <w:color w:val="404040" w:themeColor="text1" w:themeTint="BF"/>
      <w:sz w:val="20"/>
      <w:szCs w:val="20"/>
    </w:rPr>
  </w:style>
  <w:style w:type="character" w:customStyle="1" w:styleId="BodyTextChar">
    <w:name w:val="Body Text Char"/>
    <w:basedOn w:val="DefaultParagraphFont"/>
    <w:link w:val="BodyText"/>
    <w:rsid w:val="0011208D"/>
    <w:rPr>
      <w:rFonts w:eastAsiaTheme="minorHAnsi"/>
      <w:color w:val="404040" w:themeColor="text1" w:themeTint="BF"/>
      <w:sz w:val="20"/>
      <w:szCs w:val="20"/>
    </w:rPr>
  </w:style>
  <w:style w:type="paragraph" w:customStyle="1" w:styleId="B27FD8C594A540609BEEC9A410475571">
    <w:name w:val="B27FD8C594A540609BEEC9A410475571"/>
    <w:rsid w:val="001120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Capital">
  <a:themeElements>
    <a:clrScheme name="Capital">
      <a:dk1>
        <a:sysClr val="windowText" lastClr="000000"/>
      </a:dk1>
      <a:lt1>
        <a:sysClr val="window" lastClr="FFFFFF"/>
      </a:lt1>
      <a:dk2>
        <a:srgbClr val="4B5A60"/>
      </a:dk2>
      <a:lt2>
        <a:srgbClr val="D1D0C8"/>
      </a:lt2>
      <a:accent1>
        <a:srgbClr val="7C8F97"/>
      </a:accent1>
      <a:accent2>
        <a:srgbClr val="9C5238"/>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336</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Chenoweth</dc:creator>
  <cp:keywords/>
  <dc:description/>
  <cp:lastModifiedBy>John M. Chenoweth Chenoweth</cp:lastModifiedBy>
  <cp:revision>3</cp:revision>
  <cp:lastPrinted>2020-08-27T14:17:00Z</cp:lastPrinted>
  <dcterms:created xsi:type="dcterms:W3CDTF">2020-10-15T21:56:00Z</dcterms:created>
  <dcterms:modified xsi:type="dcterms:W3CDTF">2020-10-17T14:49:00Z</dcterms:modified>
  <cp:category/>
</cp:coreProperties>
</file>