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50" w:rsidRPr="00081879" w:rsidRDefault="00F83650" w:rsidP="00C251CA">
      <w:pPr>
        <w:pStyle w:val="Heading1"/>
        <w:spacing w:before="0" w:after="0"/>
        <w:rPr>
          <w:rFonts w:asciiTheme="minorHAnsi" w:hAnsiTheme="minorHAnsi"/>
        </w:rPr>
      </w:pPr>
      <w:bookmarkStart w:id="0" w:name="_GoBack"/>
      <w:bookmarkEnd w:id="0"/>
    </w:p>
    <w:p w:rsidR="00F83650" w:rsidRPr="00081879" w:rsidRDefault="006B33B3" w:rsidP="00E62188">
      <w:pPr>
        <w:spacing w:after="0"/>
        <w:ind w:left="120"/>
      </w:pPr>
      <w:r w:rsidRPr="00081879">
        <w:rPr>
          <w:b/>
          <w:color w:val="000000"/>
        </w:rPr>
        <w:t>Metropolitan Savannah Rotary Annual Service Organization Application</w:t>
      </w:r>
    </w:p>
    <w:p w:rsidR="00F83650" w:rsidRPr="00081879" w:rsidRDefault="006B33B3">
      <w:pPr>
        <w:spacing w:after="0"/>
        <w:ind w:left="120"/>
      </w:pPr>
      <w:r w:rsidRPr="00081879">
        <w:br/>
      </w:r>
    </w:p>
    <w:p w:rsidR="00F83650" w:rsidRPr="00081879" w:rsidRDefault="006B33B3">
      <w:pPr>
        <w:spacing w:after="0"/>
        <w:ind w:left="120"/>
      </w:pPr>
      <w:r w:rsidRPr="00081879">
        <w:rPr>
          <w:color w:val="000000"/>
        </w:rPr>
        <w:t>Metropolitan Savannah Rotary (MSR) intends to support, both financially and through volunteer support, organizations that make Savannah a better, stronger, more livable community. The chosen organization will preferably have a mission that allows for projects with a tangible impact that will provide lasting results for years to come. Applicants are encouraged to be creative and put forth projects in their applications that will bring positive, long lasting effects to a wide range of citizens and the community in Savannah. Funds cannot be applied to overhead, operating costs or marketing. Funds should be directed toward specific projects articulated through our application process. Applicants should seek to incorporate our members’ volunteer time into their application.</w:t>
      </w:r>
    </w:p>
    <w:p w:rsidR="00F83650" w:rsidRPr="00081879" w:rsidRDefault="006B33B3">
      <w:pPr>
        <w:spacing w:after="0"/>
        <w:ind w:left="120"/>
      </w:pPr>
      <w:r w:rsidRPr="00081879">
        <w:br/>
      </w:r>
    </w:p>
    <w:p w:rsidR="00F83650" w:rsidRPr="00081879" w:rsidRDefault="006B33B3">
      <w:pPr>
        <w:spacing w:after="0"/>
        <w:ind w:left="120"/>
      </w:pPr>
      <w:r w:rsidRPr="00081879">
        <w:rPr>
          <w:color w:val="000000"/>
        </w:rPr>
        <w:t xml:space="preserve">All projects will be reviewed by Metropolitan Savannah Rotary and finalists must be able to attend an in-person interview during the week of </w:t>
      </w:r>
      <w:r w:rsidRPr="00081879">
        <w:rPr>
          <w:b/>
          <w:color w:val="000000"/>
          <w:u w:val="single"/>
        </w:rPr>
        <w:t>April 23, 2018</w:t>
      </w:r>
      <w:r w:rsidRPr="00081879">
        <w:rPr>
          <w:color w:val="000000"/>
        </w:rPr>
        <w:t xml:space="preserve">, at a schedule to be determined </w:t>
      </w:r>
      <w:r w:rsidRPr="00081879">
        <w:rPr>
          <w:b/>
          <w:color w:val="000000"/>
          <w:u w:val="single"/>
        </w:rPr>
        <w:t>between 2:30-5 p.m</w:t>
      </w:r>
      <w:r w:rsidRPr="00081879">
        <w:rPr>
          <w:color w:val="000000"/>
        </w:rPr>
        <w:t>.</w:t>
      </w:r>
      <w:r w:rsidR="00C251CA">
        <w:rPr>
          <w:color w:val="000000"/>
        </w:rPr>
        <w:t xml:space="preserve"> </w:t>
      </w:r>
      <w:r w:rsidRPr="00081879">
        <w:rPr>
          <w:color w:val="000000"/>
        </w:rPr>
        <w:t xml:space="preserve">Selected finalists will be notified by </w:t>
      </w:r>
      <w:r w:rsidRPr="00081879">
        <w:rPr>
          <w:b/>
          <w:color w:val="000000"/>
          <w:u w:val="single"/>
        </w:rPr>
        <w:t>Friday, April 6, 2018.</w:t>
      </w:r>
      <w:r w:rsidRPr="00081879">
        <w:rPr>
          <w:color w:val="000000"/>
        </w:rPr>
        <w:t xml:space="preserve"> Recipients must be a 501(c)(3) organization.</w:t>
      </w:r>
    </w:p>
    <w:p w:rsidR="00F83650" w:rsidRPr="00081879" w:rsidRDefault="006B33B3">
      <w:pPr>
        <w:spacing w:after="0"/>
        <w:ind w:left="120"/>
      </w:pPr>
      <w:r w:rsidRPr="00081879">
        <w:br/>
      </w:r>
    </w:p>
    <w:p w:rsidR="00F83650" w:rsidRPr="00081879" w:rsidRDefault="006B33B3">
      <w:pPr>
        <w:spacing w:after="0"/>
        <w:ind w:left="120"/>
      </w:pPr>
      <w:r w:rsidRPr="00081879">
        <w:rPr>
          <w:color w:val="000000"/>
        </w:rPr>
        <w:t>Metropolitan Savannah Rotary will partner with one organization for one year (</w:t>
      </w:r>
      <w:r w:rsidRPr="00081879">
        <w:rPr>
          <w:b/>
          <w:color w:val="000000"/>
        </w:rPr>
        <w:t>beginning July 1, 2018</w:t>
      </w:r>
      <w:r w:rsidRPr="00081879">
        <w:rPr>
          <w:color w:val="000000"/>
        </w:rPr>
        <w:t xml:space="preserve">) providing volunteer support once a quarter (four events) in addition to financial support that will be awarded twice per year ($3,750 in December and the remainder of the grant in June). A minimum of $7,500 will be awarded with an opportunity for additional funds based on the success of Metropolitan Savannah Rotary events throughout the year with a maximum of $10,000 awarded. MSR prefers to be the major funder for the proposed project but does not have to be the sole funder. It is very important to MSR that there be opportunities for hands on service projects quarterly at a minimum. </w:t>
      </w:r>
      <w:r w:rsidRPr="00081879">
        <w:rPr>
          <w:i/>
          <w:color w:val="000000"/>
        </w:rPr>
        <w:t>The applicant is responsible for the conception, implementation, and management of the project.</w:t>
      </w:r>
    </w:p>
    <w:p w:rsidR="00F83650" w:rsidRPr="00081879" w:rsidRDefault="006B33B3">
      <w:pPr>
        <w:spacing w:after="0"/>
        <w:ind w:left="120"/>
      </w:pPr>
      <w:r w:rsidRPr="00081879">
        <w:br/>
      </w:r>
    </w:p>
    <w:p w:rsidR="00F83650" w:rsidRPr="00081879" w:rsidRDefault="006B33B3">
      <w:pPr>
        <w:spacing w:after="0"/>
        <w:ind w:left="120"/>
      </w:pPr>
      <w:r w:rsidRPr="00081879">
        <w:rPr>
          <w:b/>
          <w:color w:val="000000"/>
          <w:u w:val="single"/>
        </w:rPr>
        <w:t>Applications should be submitted in ONE pdf document via email to</w:t>
      </w:r>
      <w:r w:rsidRPr="00081879">
        <w:rPr>
          <w:color w:val="000000"/>
        </w:rPr>
        <w:t xml:space="preserve"> </w:t>
      </w:r>
      <w:hyperlink r:id="rId7">
        <w:r w:rsidRPr="00081879">
          <w:rPr>
            <w:color w:val="0000FF"/>
            <w:u w:val="single"/>
          </w:rPr>
          <w:t>service@metrosavannahrotary.org</w:t>
        </w:r>
      </w:hyperlink>
      <w:r w:rsidRPr="00081879">
        <w:rPr>
          <w:color w:val="000000"/>
        </w:rPr>
        <w:t xml:space="preserve"> no later than </w:t>
      </w:r>
      <w:r w:rsidRPr="00081879">
        <w:rPr>
          <w:b/>
          <w:color w:val="000000"/>
          <w:u w:val="single"/>
        </w:rPr>
        <w:t>Friday March 30, 2018</w:t>
      </w:r>
      <w:r w:rsidRPr="00081879">
        <w:rPr>
          <w:color w:val="000000"/>
        </w:rPr>
        <w:t>.</w:t>
      </w:r>
    </w:p>
    <w:p w:rsidR="00F83650" w:rsidRPr="00081879" w:rsidRDefault="006B33B3">
      <w:pPr>
        <w:spacing w:after="0"/>
        <w:ind w:left="120"/>
      </w:pPr>
      <w:r w:rsidRPr="00081879">
        <w:br/>
      </w:r>
    </w:p>
    <w:p w:rsidR="00F83650" w:rsidRPr="00081879" w:rsidRDefault="006B33B3">
      <w:pPr>
        <w:spacing w:after="0"/>
        <w:ind w:left="120"/>
      </w:pPr>
      <w:r w:rsidRPr="00081879">
        <w:rPr>
          <w:color w:val="000000"/>
        </w:rPr>
        <w:t xml:space="preserve">The applicant who will be chosen to be the annual service organization for Metropolitan Savannah Rotary will be notified at the end of May 2018 and will be asked to meet with our selection committee in June 2018 and speak at one of our July 2018 Program Meetings at 12:00 p.m. Should you have any questions during the applications process, please contact Daniel Weiner at </w:t>
      </w:r>
      <w:hyperlink r:id="rId8">
        <w:r w:rsidRPr="00081879">
          <w:rPr>
            <w:color w:val="0000FF"/>
            <w:u w:val="single"/>
          </w:rPr>
          <w:t>service@metrosavannahrotary.org</w:t>
        </w:r>
      </w:hyperlink>
      <w:r w:rsidRPr="00081879">
        <w:rPr>
          <w:color w:val="000000"/>
        </w:rPr>
        <w:t xml:space="preserve"> .</w:t>
      </w:r>
    </w:p>
    <w:p w:rsidR="00F83650" w:rsidRPr="00081879" w:rsidRDefault="006B33B3">
      <w:pPr>
        <w:spacing w:after="0"/>
        <w:ind w:left="120"/>
      </w:pPr>
      <w:r w:rsidRPr="00081879">
        <w:br/>
      </w:r>
    </w:p>
    <w:p w:rsidR="00081879" w:rsidRPr="00081879" w:rsidRDefault="006B33B3" w:rsidP="00081879">
      <w:pPr>
        <w:numPr>
          <w:ilvl w:val="0"/>
          <w:numId w:val="1"/>
        </w:numPr>
        <w:spacing w:after="0"/>
      </w:pPr>
      <w:r w:rsidRPr="00081879">
        <w:rPr>
          <w:color w:val="000000"/>
        </w:rPr>
        <w:lastRenderedPageBreak/>
        <w:t>Exact legal name of the requesting organization:</w:t>
      </w:r>
    </w:p>
    <w:p w:rsidR="00081879" w:rsidRPr="00081879" w:rsidRDefault="00081879" w:rsidP="00081879">
      <w:pPr>
        <w:spacing w:after="0"/>
      </w:pPr>
    </w:p>
    <w:p w:rsidR="00081879" w:rsidRPr="00081879" w:rsidRDefault="006B33B3" w:rsidP="00081879">
      <w:pPr>
        <w:numPr>
          <w:ilvl w:val="0"/>
          <w:numId w:val="1"/>
        </w:numPr>
        <w:spacing w:after="0"/>
      </w:pPr>
      <w:r w:rsidRPr="00081879">
        <w:rPr>
          <w:color w:val="000000"/>
        </w:rPr>
        <w:t>Organization’s primary contact person for the application process; include their email address and phone number:</w:t>
      </w:r>
    </w:p>
    <w:p w:rsidR="00081879" w:rsidRPr="00081879" w:rsidRDefault="00081879" w:rsidP="00081879">
      <w:pPr>
        <w:pStyle w:val="ListParagraph"/>
        <w:rPr>
          <w:color w:val="000000"/>
        </w:rPr>
      </w:pPr>
    </w:p>
    <w:p w:rsidR="00081879" w:rsidRPr="00081879" w:rsidRDefault="006B33B3" w:rsidP="00081879">
      <w:pPr>
        <w:numPr>
          <w:ilvl w:val="0"/>
          <w:numId w:val="1"/>
        </w:numPr>
        <w:spacing w:after="0"/>
      </w:pPr>
      <w:r w:rsidRPr="00081879">
        <w:rPr>
          <w:color w:val="000000"/>
        </w:rPr>
        <w:t>Organization mailing address, physical address, phone number and website:</w:t>
      </w:r>
    </w:p>
    <w:p w:rsidR="00081879" w:rsidRPr="00081879" w:rsidRDefault="00081879" w:rsidP="00081879">
      <w:pPr>
        <w:pStyle w:val="ListParagraph"/>
        <w:rPr>
          <w:color w:val="000000"/>
        </w:rPr>
      </w:pPr>
    </w:p>
    <w:p w:rsidR="00081879" w:rsidRPr="00081879" w:rsidRDefault="006B33B3" w:rsidP="00081879">
      <w:pPr>
        <w:numPr>
          <w:ilvl w:val="0"/>
          <w:numId w:val="1"/>
        </w:numPr>
        <w:spacing w:after="0"/>
      </w:pPr>
      <w:r w:rsidRPr="00081879">
        <w:rPr>
          <w:color w:val="000000"/>
        </w:rPr>
        <w:t>Organization’s primary contact person for the implementation and management of the project; include their email address and phone number:</w:t>
      </w:r>
    </w:p>
    <w:p w:rsidR="00081879" w:rsidRPr="00081879" w:rsidRDefault="00081879" w:rsidP="00081879">
      <w:pPr>
        <w:pStyle w:val="ListParagraph"/>
        <w:rPr>
          <w:color w:val="000000"/>
        </w:rPr>
      </w:pPr>
    </w:p>
    <w:p w:rsidR="00081879" w:rsidRPr="00081879" w:rsidRDefault="006B33B3" w:rsidP="00081879">
      <w:pPr>
        <w:numPr>
          <w:ilvl w:val="0"/>
          <w:numId w:val="1"/>
        </w:numPr>
        <w:spacing w:after="0"/>
      </w:pPr>
      <w:r w:rsidRPr="00081879">
        <w:rPr>
          <w:color w:val="000000"/>
        </w:rPr>
        <w:t>Organization’s Tax Identification Number:</w:t>
      </w:r>
    </w:p>
    <w:p w:rsidR="00081879" w:rsidRPr="00081879" w:rsidRDefault="00081879" w:rsidP="00081879">
      <w:pPr>
        <w:pStyle w:val="ListParagraph"/>
        <w:rPr>
          <w:color w:val="000000"/>
        </w:rPr>
      </w:pPr>
    </w:p>
    <w:p w:rsidR="00F83650" w:rsidRPr="00081879" w:rsidRDefault="006B33B3" w:rsidP="00081879">
      <w:pPr>
        <w:numPr>
          <w:ilvl w:val="0"/>
          <w:numId w:val="1"/>
        </w:numPr>
        <w:spacing w:after="0"/>
      </w:pPr>
      <w:r w:rsidRPr="00081879">
        <w:rPr>
          <w:color w:val="000000"/>
        </w:rPr>
        <w:t>Is the requesting organization classified by the IRS as a Section 170(b)(1)(a) organization or Section 501(c)(3) “public charity” that is not a Section 509(a)(3) “supporting organization” or “private foundation”? Please attach 501(c)(3) letter or other supporting documentation.</w:t>
      </w:r>
    </w:p>
    <w:p w:rsidR="00F83650" w:rsidRPr="00081879" w:rsidRDefault="006B33B3">
      <w:pPr>
        <w:spacing w:after="0"/>
        <w:ind w:left="120"/>
      </w:pPr>
      <w:r w:rsidRPr="00081879">
        <w:br/>
      </w:r>
    </w:p>
    <w:p w:rsidR="00081879" w:rsidRPr="00081879" w:rsidRDefault="00C251CA" w:rsidP="00081879">
      <w:pPr>
        <w:spacing w:after="0"/>
        <w:ind w:left="1560" w:firstLine="600"/>
      </w:pPr>
      <w:r>
        <w:rPr>
          <w:color w:val="000000"/>
        </w:rPr>
        <w:fldChar w:fldCharType="begin">
          <w:ffData>
            <w:name w:val="Check1"/>
            <w:enabled/>
            <w:calcOnExit w:val="0"/>
            <w:checkBox>
              <w:sizeAuto/>
              <w:default w:val="0"/>
            </w:checkBox>
          </w:ffData>
        </w:fldChar>
      </w:r>
      <w:bookmarkStart w:id="1" w:name="Check1"/>
      <w:r>
        <w:rPr>
          <w:color w:val="000000"/>
        </w:rPr>
        <w:instrText xml:space="preserve"> FORMCHECKBOX </w:instrText>
      </w:r>
      <w:r w:rsidR="00F32E54">
        <w:rPr>
          <w:color w:val="000000"/>
        </w:rPr>
      </w:r>
      <w:r w:rsidR="00F32E54">
        <w:rPr>
          <w:color w:val="000000"/>
        </w:rPr>
        <w:fldChar w:fldCharType="separate"/>
      </w:r>
      <w:r>
        <w:rPr>
          <w:color w:val="000000"/>
        </w:rPr>
        <w:fldChar w:fldCharType="end"/>
      </w:r>
      <w:bookmarkEnd w:id="1"/>
      <w:r>
        <w:rPr>
          <w:color w:val="000000"/>
        </w:rPr>
        <w:t xml:space="preserve"> </w:t>
      </w:r>
      <w:r w:rsidR="006B33B3" w:rsidRPr="00081879">
        <w:rPr>
          <w:color w:val="000000"/>
        </w:rPr>
        <w:t xml:space="preserve">YES </w:t>
      </w:r>
      <w:r w:rsidR="00081879" w:rsidRPr="00081879">
        <w:rPr>
          <w:color w:val="000000"/>
        </w:rPr>
        <w:tab/>
      </w:r>
      <w:r w:rsidR="00081879" w:rsidRPr="00081879">
        <w:rPr>
          <w:color w:val="000000"/>
        </w:rPr>
        <w:tab/>
      </w:r>
      <w:r w:rsidR="00081879" w:rsidRPr="00081879">
        <w:rPr>
          <w:color w:val="000000"/>
        </w:rPr>
        <w:tab/>
      </w:r>
      <w:r>
        <w:rPr>
          <w:color w:val="000000"/>
        </w:rPr>
        <w:t xml:space="preserve">                                     </w:t>
      </w:r>
      <w:r>
        <w:rPr>
          <w:color w:val="000000"/>
        </w:rPr>
        <w:fldChar w:fldCharType="begin">
          <w:ffData>
            <w:name w:val="Check2"/>
            <w:enabled/>
            <w:calcOnExit w:val="0"/>
            <w:checkBox>
              <w:sizeAuto/>
              <w:default w:val="0"/>
            </w:checkBox>
          </w:ffData>
        </w:fldChar>
      </w:r>
      <w:bookmarkStart w:id="2" w:name="Check2"/>
      <w:r>
        <w:rPr>
          <w:color w:val="000000"/>
        </w:rPr>
        <w:instrText xml:space="preserve"> FORMCHECKBOX </w:instrText>
      </w:r>
      <w:r w:rsidR="00F32E54">
        <w:rPr>
          <w:color w:val="000000"/>
        </w:rPr>
      </w:r>
      <w:r w:rsidR="00F32E54">
        <w:rPr>
          <w:color w:val="000000"/>
        </w:rPr>
        <w:fldChar w:fldCharType="separate"/>
      </w:r>
      <w:r>
        <w:rPr>
          <w:color w:val="000000"/>
        </w:rPr>
        <w:fldChar w:fldCharType="end"/>
      </w:r>
      <w:bookmarkEnd w:id="2"/>
      <w:r>
        <w:rPr>
          <w:color w:val="000000"/>
        </w:rPr>
        <w:t xml:space="preserve"> </w:t>
      </w:r>
      <w:r w:rsidR="006B33B3" w:rsidRPr="00081879">
        <w:rPr>
          <w:color w:val="000000"/>
        </w:rPr>
        <w:t>NO</w:t>
      </w:r>
    </w:p>
    <w:p w:rsidR="00081879" w:rsidRPr="00081879" w:rsidRDefault="00081879" w:rsidP="00081879">
      <w:pPr>
        <w:spacing w:after="0"/>
      </w:pPr>
    </w:p>
    <w:p w:rsidR="00081879" w:rsidRPr="00081879" w:rsidRDefault="006B33B3" w:rsidP="00081879">
      <w:pPr>
        <w:numPr>
          <w:ilvl w:val="0"/>
          <w:numId w:val="1"/>
        </w:numPr>
        <w:spacing w:after="0"/>
        <w:rPr>
          <w:color w:val="000000"/>
        </w:rPr>
      </w:pPr>
      <w:r w:rsidRPr="00081879">
        <w:rPr>
          <w:color w:val="000000"/>
        </w:rPr>
        <w:t>Organization’s Mission Statement:</w:t>
      </w:r>
    </w:p>
    <w:p w:rsidR="00081879" w:rsidRPr="00081879" w:rsidRDefault="00081879" w:rsidP="00081879">
      <w:pPr>
        <w:spacing w:after="0"/>
        <w:ind w:left="990"/>
        <w:rPr>
          <w:color w:val="000000"/>
        </w:rPr>
      </w:pPr>
    </w:p>
    <w:p w:rsidR="00081879" w:rsidRPr="00081879" w:rsidRDefault="00081879" w:rsidP="00081879">
      <w:pPr>
        <w:spacing w:after="0"/>
        <w:ind w:left="990"/>
        <w:rPr>
          <w:color w:val="000000"/>
        </w:rPr>
      </w:pPr>
    </w:p>
    <w:p w:rsidR="00081879" w:rsidRPr="00081879" w:rsidRDefault="006B33B3" w:rsidP="00081879">
      <w:pPr>
        <w:numPr>
          <w:ilvl w:val="0"/>
          <w:numId w:val="1"/>
        </w:numPr>
        <w:spacing w:after="0"/>
        <w:rPr>
          <w:color w:val="000000"/>
        </w:rPr>
      </w:pPr>
      <w:r w:rsidRPr="00081879">
        <w:rPr>
          <w:color w:val="000000"/>
        </w:rPr>
        <w:t>Organization’s fiscal year beginning and end:</w:t>
      </w:r>
    </w:p>
    <w:p w:rsidR="00081879" w:rsidRPr="00081879" w:rsidRDefault="00081879" w:rsidP="00081879">
      <w:pPr>
        <w:spacing w:after="0"/>
        <w:ind w:left="990"/>
        <w:rPr>
          <w:color w:val="000000"/>
        </w:rPr>
      </w:pPr>
    </w:p>
    <w:p w:rsidR="00081879" w:rsidRPr="00081879" w:rsidRDefault="00081879" w:rsidP="00081879">
      <w:pPr>
        <w:spacing w:after="0"/>
        <w:ind w:left="990"/>
        <w:rPr>
          <w:color w:val="000000"/>
        </w:rPr>
      </w:pPr>
    </w:p>
    <w:p w:rsidR="00F83650" w:rsidRPr="00081879" w:rsidRDefault="006B33B3" w:rsidP="00081879">
      <w:pPr>
        <w:numPr>
          <w:ilvl w:val="0"/>
          <w:numId w:val="1"/>
        </w:numPr>
        <w:spacing w:after="0"/>
        <w:rPr>
          <w:color w:val="000000"/>
        </w:rPr>
      </w:pPr>
      <w:r w:rsidRPr="00081879">
        <w:rPr>
          <w:color w:val="000000"/>
        </w:rPr>
        <w:t>Organizations’ total budgeted revenues and expenses for current fiscal year:</w:t>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Organization’s top three (3) sources of revenue and amount from each source:</w:t>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Please attach a list of your current officers and directors.</w:t>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In which of these six areas of focus does the proposed project relate?</w:t>
      </w:r>
    </w:p>
    <w:p w:rsidR="00F83650" w:rsidRPr="00081879" w:rsidRDefault="006B33B3">
      <w:pPr>
        <w:spacing w:after="0"/>
        <w:ind w:left="120"/>
      </w:pPr>
      <w:r w:rsidRPr="00081879">
        <w:br/>
      </w:r>
    </w:p>
    <w:p w:rsidR="00F83650" w:rsidRPr="00081879" w:rsidRDefault="006B33B3">
      <w:pPr>
        <w:numPr>
          <w:ilvl w:val="1"/>
          <w:numId w:val="13"/>
        </w:numPr>
        <w:spacing w:after="0"/>
      </w:pPr>
      <w:r w:rsidRPr="00081879">
        <w:rPr>
          <w:color w:val="000000"/>
        </w:rPr>
        <w:t>Peace and Conflict prevention/resolution</w:t>
      </w:r>
    </w:p>
    <w:p w:rsidR="00F83650" w:rsidRPr="00081879" w:rsidRDefault="006B33B3">
      <w:pPr>
        <w:numPr>
          <w:ilvl w:val="1"/>
          <w:numId w:val="13"/>
        </w:numPr>
        <w:spacing w:after="0"/>
      </w:pPr>
      <w:r w:rsidRPr="00081879">
        <w:rPr>
          <w:color w:val="000000"/>
        </w:rPr>
        <w:t>Disease prevention and treatment</w:t>
      </w:r>
    </w:p>
    <w:p w:rsidR="00F83650" w:rsidRPr="00081879" w:rsidRDefault="006B33B3">
      <w:pPr>
        <w:numPr>
          <w:ilvl w:val="1"/>
          <w:numId w:val="13"/>
        </w:numPr>
        <w:spacing w:after="0"/>
      </w:pPr>
      <w:r w:rsidRPr="00081879">
        <w:rPr>
          <w:color w:val="000000"/>
        </w:rPr>
        <w:lastRenderedPageBreak/>
        <w:t>Water and Sanitation</w:t>
      </w:r>
    </w:p>
    <w:p w:rsidR="00F83650" w:rsidRPr="00081879" w:rsidRDefault="006B33B3">
      <w:pPr>
        <w:numPr>
          <w:ilvl w:val="1"/>
          <w:numId w:val="13"/>
        </w:numPr>
        <w:spacing w:after="0"/>
      </w:pPr>
      <w:r w:rsidRPr="00081879">
        <w:rPr>
          <w:color w:val="000000"/>
        </w:rPr>
        <w:t>Maternal and Child Health</w:t>
      </w:r>
    </w:p>
    <w:p w:rsidR="00F83650" w:rsidRPr="00081879" w:rsidRDefault="006B33B3">
      <w:pPr>
        <w:numPr>
          <w:ilvl w:val="1"/>
          <w:numId w:val="13"/>
        </w:numPr>
        <w:spacing w:after="0"/>
      </w:pPr>
      <w:r w:rsidRPr="00081879">
        <w:rPr>
          <w:color w:val="000000"/>
        </w:rPr>
        <w:t>Basic Education and Literacy</w:t>
      </w:r>
    </w:p>
    <w:p w:rsidR="00F83650" w:rsidRPr="00081879" w:rsidRDefault="006B33B3">
      <w:pPr>
        <w:numPr>
          <w:ilvl w:val="1"/>
          <w:numId w:val="13"/>
        </w:numPr>
        <w:spacing w:after="0"/>
      </w:pPr>
      <w:r w:rsidRPr="00081879">
        <w:rPr>
          <w:color w:val="000000"/>
        </w:rPr>
        <w:t>Economic and Community Development</w:t>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Please submit a narrative of the project(s) to be funded by Metropolitan Savannah Rotary. Please include how this program will make Savannah a stronger, more livable community, and what will be the tangible lasting impacts (approximately 500 words or less).</w:t>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Please submit a proposed project schedule.</w:t>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Please submit a narrative detailing hands-on volunteer opportunities for Metropolitan Savannah Rotary members. It is important that MSR is able to participate as a club in large-scale, quarterly volunteer opportunities with the selected service partner. Please provide details of any volunteer opportunities to include the approximate number of volunteers needed at each event, age restrictions, relevant physical requirements, etc.  What factors could limit participation by our members, friends and family?</w:t>
      </w:r>
    </w:p>
    <w:p w:rsidR="00F83650" w:rsidRPr="00081879" w:rsidRDefault="006B33B3">
      <w:pPr>
        <w:spacing w:after="0"/>
        <w:ind w:left="120"/>
      </w:pPr>
      <w:r w:rsidRPr="00081879">
        <w:br/>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Exact dollar amount requested:</w:t>
      </w:r>
    </w:p>
    <w:p w:rsidR="00F83650" w:rsidRPr="00081879" w:rsidRDefault="006B33B3">
      <w:pPr>
        <w:spacing w:after="0"/>
        <w:ind w:left="120"/>
      </w:pPr>
      <w:r w:rsidRPr="00081879">
        <w:br/>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What is the budget for the project? Please provide general budget, does not have to be very detailed.</w:t>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Will the project have financial support in addition to the funds provided by the Metropolitan Savannah Rotary? If so, from what sources?</w:t>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Will the organization accept partial funding of the project budget?</w:t>
      </w:r>
    </w:p>
    <w:p w:rsidR="00F83650" w:rsidRPr="00081879" w:rsidRDefault="006B33B3">
      <w:pPr>
        <w:spacing w:after="0"/>
        <w:ind w:left="120"/>
      </w:pPr>
      <w:r w:rsidRPr="00081879">
        <w:br/>
      </w:r>
    </w:p>
    <w:p w:rsidR="00F83650" w:rsidRPr="00081879" w:rsidRDefault="006B33B3" w:rsidP="00081879">
      <w:pPr>
        <w:pStyle w:val="ListParagraph"/>
        <w:numPr>
          <w:ilvl w:val="0"/>
          <w:numId w:val="1"/>
        </w:numPr>
        <w:spacing w:after="0"/>
      </w:pPr>
      <w:r w:rsidRPr="00081879">
        <w:rPr>
          <w:color w:val="000000"/>
        </w:rPr>
        <w:t>What is the plan to promote MSR as a partner if selected?</w:t>
      </w:r>
    </w:p>
    <w:p w:rsidR="00F83650" w:rsidRPr="00081879" w:rsidRDefault="00F83650" w:rsidP="00E62188">
      <w:pPr>
        <w:spacing w:after="0"/>
        <w:ind w:left="120"/>
      </w:pPr>
    </w:p>
    <w:sectPr w:rsidR="00F83650" w:rsidRPr="00081879">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E54" w:rsidRDefault="00F32E54" w:rsidP="00081879">
      <w:pPr>
        <w:spacing w:after="0" w:line="240" w:lineRule="auto"/>
      </w:pPr>
      <w:r>
        <w:separator/>
      </w:r>
    </w:p>
  </w:endnote>
  <w:endnote w:type="continuationSeparator" w:id="0">
    <w:p w:rsidR="00F32E54" w:rsidRDefault="00F32E54" w:rsidP="0008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79" w:rsidRDefault="00081879">
    <w:pPr>
      <w:pStyle w:val="Footer"/>
    </w:pPr>
    <w:r w:rsidRPr="00081879">
      <w:rPr>
        <w:b/>
        <w:color w:val="000000"/>
      </w:rPr>
      <w:t>Metropolitan Savannah Rotary</w:t>
    </w:r>
    <w:r>
      <w:rPr>
        <w:b/>
        <w:color w:val="000000"/>
      </w:rPr>
      <w:tab/>
    </w:r>
    <w:r>
      <w:rPr>
        <w:b/>
        <w:color w:val="000000"/>
      </w:rPr>
      <w:tab/>
      <w:t xml:space="preserve">Page </w:t>
    </w:r>
    <w:r>
      <w:rPr>
        <w:b/>
        <w:color w:val="000000"/>
      </w:rPr>
      <w:fldChar w:fldCharType="begin"/>
    </w:r>
    <w:r>
      <w:rPr>
        <w:b/>
        <w:color w:val="000000"/>
      </w:rPr>
      <w:instrText xml:space="preserve"> PAGE  \* Arabic  \* MERGEFORMAT </w:instrText>
    </w:r>
    <w:r>
      <w:rPr>
        <w:b/>
        <w:color w:val="000000"/>
      </w:rPr>
      <w:fldChar w:fldCharType="separate"/>
    </w:r>
    <w:r w:rsidR="00163244">
      <w:rPr>
        <w:b/>
        <w:noProof/>
        <w:color w:val="000000"/>
      </w:rPr>
      <w:t>1</w:t>
    </w:r>
    <w:r>
      <w:rPr>
        <w:b/>
        <w:color w:val="000000"/>
      </w:rPr>
      <w:fldChar w:fldCharType="end"/>
    </w:r>
    <w:r>
      <w:rPr>
        <w:b/>
        <w:color w:val="000000"/>
      </w:rPr>
      <w:t xml:space="preserve"> of </w:t>
    </w:r>
    <w:r>
      <w:rPr>
        <w:b/>
        <w:color w:val="000000"/>
      </w:rPr>
      <w:fldChar w:fldCharType="begin"/>
    </w:r>
    <w:r>
      <w:rPr>
        <w:b/>
        <w:color w:val="000000"/>
      </w:rPr>
      <w:instrText xml:space="preserve"> NUMPAGES  \* Arabic  \* MERGEFORMAT </w:instrText>
    </w:r>
    <w:r>
      <w:rPr>
        <w:b/>
        <w:color w:val="000000"/>
      </w:rPr>
      <w:fldChar w:fldCharType="separate"/>
    </w:r>
    <w:r w:rsidR="00163244">
      <w:rPr>
        <w:b/>
        <w:noProof/>
        <w:color w:val="000000"/>
      </w:rPr>
      <w:t>3</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E54" w:rsidRDefault="00F32E54" w:rsidP="00081879">
      <w:pPr>
        <w:spacing w:after="0" w:line="240" w:lineRule="auto"/>
      </w:pPr>
      <w:r>
        <w:separator/>
      </w:r>
    </w:p>
  </w:footnote>
  <w:footnote w:type="continuationSeparator" w:id="0">
    <w:p w:rsidR="00F32E54" w:rsidRDefault="00F32E54" w:rsidP="00081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70D"/>
    <w:multiLevelType w:val="multilevel"/>
    <w:tmpl w:val="A2C6065E"/>
    <w:lvl w:ilvl="0">
      <w:start w:val="1"/>
      <w:numFmt w:val="decimal"/>
      <w:lvlText w:val="%1."/>
      <w:lvlJc w:val="left"/>
      <w:pPr>
        <w:ind w:left="99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D61A4"/>
    <w:multiLevelType w:val="multilevel"/>
    <w:tmpl w:val="582CE1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002CE"/>
    <w:multiLevelType w:val="multilevel"/>
    <w:tmpl w:val="69FA0A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195E62"/>
    <w:multiLevelType w:val="multilevel"/>
    <w:tmpl w:val="409037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053BC"/>
    <w:multiLevelType w:val="multilevel"/>
    <w:tmpl w:val="5B5A07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76944"/>
    <w:multiLevelType w:val="multilevel"/>
    <w:tmpl w:val="39525F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BD6862"/>
    <w:multiLevelType w:val="multilevel"/>
    <w:tmpl w:val="6AEAFD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B423C"/>
    <w:multiLevelType w:val="multilevel"/>
    <w:tmpl w:val="8C1203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351C7E"/>
    <w:multiLevelType w:val="multilevel"/>
    <w:tmpl w:val="7EFC1E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87515B"/>
    <w:multiLevelType w:val="multilevel"/>
    <w:tmpl w:val="9C8E60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932F1D"/>
    <w:multiLevelType w:val="multilevel"/>
    <w:tmpl w:val="6E74CB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B522BB"/>
    <w:multiLevelType w:val="multilevel"/>
    <w:tmpl w:val="312A6D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FE730F"/>
    <w:multiLevelType w:val="multilevel"/>
    <w:tmpl w:val="BE0A37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7910B3"/>
    <w:multiLevelType w:val="multilevel"/>
    <w:tmpl w:val="895292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F433D0"/>
    <w:multiLevelType w:val="multilevel"/>
    <w:tmpl w:val="F36036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4613F6"/>
    <w:multiLevelType w:val="multilevel"/>
    <w:tmpl w:val="07F240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BE62BB"/>
    <w:multiLevelType w:val="multilevel"/>
    <w:tmpl w:val="D86A02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9D1C82"/>
    <w:multiLevelType w:val="multilevel"/>
    <w:tmpl w:val="992827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6D69CB"/>
    <w:multiLevelType w:val="multilevel"/>
    <w:tmpl w:val="CCF802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220526"/>
    <w:multiLevelType w:val="multilevel"/>
    <w:tmpl w:val="50AC5984"/>
    <w:lvl w:ilvl="0">
      <w:numFmt w:val="decimal"/>
      <w:lvlText w:val=""/>
      <w:lvlJc w:val="left"/>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F82FCE"/>
    <w:multiLevelType w:val="multilevel"/>
    <w:tmpl w:val="3782E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0"/>
  </w:num>
  <w:num w:numId="4">
    <w:abstractNumId w:val="15"/>
  </w:num>
  <w:num w:numId="5">
    <w:abstractNumId w:val="7"/>
  </w:num>
  <w:num w:numId="6">
    <w:abstractNumId w:val="6"/>
  </w:num>
  <w:num w:numId="7">
    <w:abstractNumId w:val="14"/>
  </w:num>
  <w:num w:numId="8">
    <w:abstractNumId w:val="3"/>
  </w:num>
  <w:num w:numId="9">
    <w:abstractNumId w:val="18"/>
  </w:num>
  <w:num w:numId="10">
    <w:abstractNumId w:val="4"/>
  </w:num>
  <w:num w:numId="11">
    <w:abstractNumId w:val="1"/>
  </w:num>
  <w:num w:numId="12">
    <w:abstractNumId w:val="12"/>
  </w:num>
  <w:num w:numId="13">
    <w:abstractNumId w:val="19"/>
  </w:num>
  <w:num w:numId="14">
    <w:abstractNumId w:val="11"/>
  </w:num>
  <w:num w:numId="15">
    <w:abstractNumId w:val="17"/>
  </w:num>
  <w:num w:numId="16">
    <w:abstractNumId w:val="20"/>
  </w:num>
  <w:num w:numId="17">
    <w:abstractNumId w:val="16"/>
  </w:num>
  <w:num w:numId="18">
    <w:abstractNumId w:val="5"/>
  </w:num>
  <w:num w:numId="19">
    <w:abstractNumId w:val="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50"/>
    <w:rsid w:val="00081879"/>
    <w:rsid w:val="00163244"/>
    <w:rsid w:val="006B33B3"/>
    <w:rsid w:val="00C251CA"/>
    <w:rsid w:val="00DF7E68"/>
    <w:rsid w:val="00E62188"/>
    <w:rsid w:val="00F32E54"/>
    <w:rsid w:val="00F8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70652-7283-4363-8CBB-CB504461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8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879"/>
    <w:rPr>
      <w:rFonts w:ascii="Tahoma" w:hAnsi="Tahoma" w:cs="Tahoma"/>
      <w:sz w:val="16"/>
      <w:szCs w:val="16"/>
    </w:rPr>
  </w:style>
  <w:style w:type="paragraph" w:styleId="ListParagraph">
    <w:name w:val="List Paragraph"/>
    <w:basedOn w:val="Normal"/>
    <w:uiPriority w:val="99"/>
    <w:unhideWhenUsed/>
    <w:rsid w:val="00081879"/>
    <w:pPr>
      <w:ind w:left="720"/>
      <w:contextualSpacing/>
    </w:pPr>
  </w:style>
  <w:style w:type="paragraph" w:styleId="Footer">
    <w:name w:val="footer"/>
    <w:basedOn w:val="Normal"/>
    <w:link w:val="FooterChar"/>
    <w:uiPriority w:val="99"/>
    <w:unhideWhenUsed/>
    <w:rsid w:val="0008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rvice@mtrosavannahrotary.org" TargetMode="External"/><Relationship Id="rId3" Type="http://schemas.openxmlformats.org/officeDocument/2006/relationships/settings" Target="settings.xml"/><Relationship Id="rId7" Type="http://schemas.openxmlformats.org/officeDocument/2006/relationships/hyperlink" Target="mailto:service@metrosavannah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Florence Slatinsky</cp:lastModifiedBy>
  <cp:revision>2</cp:revision>
  <dcterms:created xsi:type="dcterms:W3CDTF">2018-02-27T18:05:00Z</dcterms:created>
  <dcterms:modified xsi:type="dcterms:W3CDTF">2018-02-27T18:05:00Z</dcterms:modified>
</cp:coreProperties>
</file>